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DC2B6" w14:textId="77777777" w:rsidR="00180D13" w:rsidRPr="00717B85" w:rsidRDefault="00180D13" w:rsidP="00180D13">
      <w:pPr>
        <w:jc w:val="center"/>
        <w:rPr>
          <w:rFonts w:ascii="微软雅黑" w:eastAsia="微软雅黑" w:hAnsi="微软雅黑"/>
          <w:sz w:val="44"/>
          <w:szCs w:val="44"/>
        </w:rPr>
      </w:pPr>
      <w:r w:rsidRPr="00717B85">
        <w:rPr>
          <w:rFonts w:ascii="微软雅黑" w:eastAsia="微软雅黑" w:hAnsi="微软雅黑" w:hint="eastAsia"/>
          <w:sz w:val="44"/>
          <w:szCs w:val="44"/>
        </w:rPr>
        <w:t>互联网信息服务备案承诺书（个人）</w:t>
      </w:r>
    </w:p>
    <w:p w14:paraId="5593A0A0" w14:textId="740B6E8C" w:rsidR="00180D13" w:rsidRDefault="00180D13" w:rsidP="00180D13">
      <w:pPr>
        <w:spacing w:line="5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本人通过</w:t>
      </w:r>
      <w:r w:rsidR="00717B85">
        <w:rPr>
          <w:rFonts w:ascii="仿宋_GB2312" w:eastAsia="仿宋_GB2312" w:hint="eastAsia"/>
          <w:sz w:val="28"/>
          <w:szCs w:val="28"/>
          <w:u w:val="single"/>
        </w:rPr>
        <w:t>天翼云科技有限</w:t>
      </w:r>
      <w:r>
        <w:rPr>
          <w:rFonts w:ascii="仿宋_GB2312" w:eastAsia="仿宋_GB2312" w:hint="eastAsia"/>
          <w:sz w:val="28"/>
          <w:szCs w:val="28"/>
          <w:u w:val="single"/>
        </w:rPr>
        <w:t>公司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向</w:t>
      </w:r>
      <w:r w:rsidR="00E01EB7">
        <w:rPr>
          <w:rFonts w:ascii="仿宋_GB2312" w:eastAsia="仿宋_GB2312" w:hint="eastAsia"/>
          <w:sz w:val="28"/>
          <w:szCs w:val="28"/>
          <w:u w:val="single"/>
        </w:rPr>
        <w:t>广东省</w:t>
      </w:r>
      <w:r>
        <w:rPr>
          <w:rFonts w:ascii="仿宋_GB2312" w:eastAsia="仿宋_GB2312" w:hint="eastAsia"/>
          <w:sz w:val="28"/>
          <w:szCs w:val="28"/>
        </w:rPr>
        <w:t>通信管理局申请互联网信息服务备案，并作出如下承诺：</w:t>
      </w:r>
    </w:p>
    <w:p w14:paraId="1B85F22B" w14:textId="77777777" w:rsidR="00180D13" w:rsidRDefault="00180D13" w:rsidP="00180D13">
      <w:pPr>
        <w:spacing w:line="5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本人具备完全民事行为能力，知晓并自觉遵守互联网信息服务相关法律法规和行政管理规定，所提交的备案信息及文件、证件、照片等资料真实、合法、有效，相关资料的电子扫描件/照片与原件一致，备案网站/APP为本人所办、亦为本人负责管理。</w:t>
      </w:r>
    </w:p>
    <w:p w14:paraId="7CA81F81" w14:textId="77777777" w:rsidR="00180D13" w:rsidRDefault="00180D13" w:rsidP="00180D13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备案通过之日起一个月内，按照备案项目范围尽快上线提供互联网信息服务，不发布未经许可和法律法规禁止发布的信息；上线时在网站/APP主页底部位置规范标明对应备案编号，并链接至http://beian.miit.gov.cn。</w:t>
      </w:r>
    </w:p>
    <w:p w14:paraId="58CD876E" w14:textId="77777777" w:rsidR="00180D13" w:rsidRDefault="00180D13" w:rsidP="00180D13">
      <w:pPr>
        <w:spacing w:line="5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三、备案通过后，做好备案信息维护工作，通信地址、联系电话、服务名称、服务项目等原备案内容如发生变化，及时通过原备案接入商履行备案信息变更手续。</w:t>
      </w:r>
    </w:p>
    <w:p w14:paraId="5FD172A2" w14:textId="77777777" w:rsidR="00180D13" w:rsidRDefault="00180D13" w:rsidP="00180D13">
      <w:pPr>
        <w:spacing w:line="5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如需更换网络接入服务商，提前通过新接入商办理备案新增接入手续，新增接入手续完成前，不使用新接入商的网络资源。停用原备案接入商网络资源之日起一个月内，主动委托原备案接入商取消其接入信息。</w:t>
      </w:r>
    </w:p>
    <w:p w14:paraId="01278B5E" w14:textId="77777777" w:rsidR="00180D13" w:rsidRDefault="00180D13" w:rsidP="00180D13">
      <w:pPr>
        <w:spacing w:line="5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五、不将已备案域名出租他人使用或向不特定人员公开出售转让；如发生网站停办、域名过期、域名过户等情况，自发生之日起一个月内主动完成备案注销手续。</w:t>
      </w:r>
    </w:p>
    <w:p w14:paraId="651A58CF" w14:textId="77777777" w:rsidR="00180D13" w:rsidRDefault="00180D13" w:rsidP="00180D13">
      <w:pPr>
        <w:spacing w:line="5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六、自觉配合电信主管部门开展备案信息核查、网络信息安全事件处置和相关行业管理、监督检查工作。</w:t>
      </w:r>
    </w:p>
    <w:p w14:paraId="3ECDD7DD" w14:textId="77777777" w:rsidR="00180D13" w:rsidRDefault="00180D13" w:rsidP="00180D13">
      <w:pPr>
        <w:spacing w:line="5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如因违背承诺导致发生违法违规行为或其他不良影响的，自愿承担相应法律责任和接受相关惩戒措施（注销备案、关停网站、列入黑名单、罚款等）。</w:t>
      </w:r>
    </w:p>
    <w:p w14:paraId="79DF1658" w14:textId="77777777" w:rsidR="00180D13" w:rsidRDefault="00180D13" w:rsidP="00180D13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</w:t>
      </w:r>
    </w:p>
    <w:p w14:paraId="7E691EBB" w14:textId="77777777" w:rsidR="00180D13" w:rsidRDefault="00180D13" w:rsidP="00180D13">
      <w:pPr>
        <w:spacing w:line="520" w:lineRule="exact"/>
        <w:ind w:firstLineChars="1050" w:firstLine="294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签名+手印：</w:t>
      </w:r>
    </w:p>
    <w:p w14:paraId="21CCFA60" w14:textId="77777777" w:rsidR="00180D13" w:rsidRDefault="00180D13" w:rsidP="00180D13">
      <w:pPr>
        <w:ind w:firstLineChars="1000" w:firstLine="28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身份证号码：</w:t>
      </w:r>
    </w:p>
    <w:p w14:paraId="4FADF3E4" w14:textId="77777777" w:rsidR="00180D13" w:rsidRDefault="00180D13" w:rsidP="00180D13">
      <w:pPr>
        <w:spacing w:line="360" w:lineRule="auto"/>
        <w:ind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年     月    日</w:t>
      </w:r>
    </w:p>
    <w:sectPr w:rsidR="00180D13" w:rsidSect="003850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134" w:bottom="284" w:left="1134" w:header="284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FC6C4" w14:textId="77777777" w:rsidR="0004737B" w:rsidRDefault="0004737B">
      <w:r>
        <w:separator/>
      </w:r>
    </w:p>
  </w:endnote>
  <w:endnote w:type="continuationSeparator" w:id="0">
    <w:p w14:paraId="68158180" w14:textId="77777777" w:rsidR="0004737B" w:rsidRDefault="00047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98C87" w14:textId="77777777" w:rsidR="00127277" w:rsidRDefault="00127277">
    <w:pPr>
      <w:pStyle w:val="aff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8158D" w14:textId="303F0CA5" w:rsidR="002E6408" w:rsidRPr="003850FC" w:rsidRDefault="00E04568" w:rsidP="00E04568">
    <w:pPr>
      <w:pStyle w:val="afffd"/>
      <w:jc w:val="left"/>
      <w:rPr>
        <w:rStyle w:val="afff7"/>
        <w:sz w:val="21"/>
        <w:szCs w:val="21"/>
      </w:rPr>
    </w:pPr>
    <w:r w:rsidRPr="003850FC">
      <w:rPr>
        <w:rFonts w:hint="eastAsia"/>
        <w:sz w:val="21"/>
        <w:szCs w:val="21"/>
      </w:rPr>
      <w:t>注：</w:t>
    </w:r>
    <w:r w:rsidRPr="003850FC">
      <w:rPr>
        <w:rStyle w:val="afff7"/>
        <w:sz w:val="21"/>
        <w:szCs w:val="21"/>
      </w:rPr>
      <w:t xml:space="preserve"> </w:t>
    </w:r>
    <w:r w:rsidRPr="003850FC">
      <w:rPr>
        <w:rStyle w:val="afff7"/>
        <w:rFonts w:hint="eastAsia"/>
        <w:sz w:val="21"/>
        <w:szCs w:val="21"/>
      </w:rPr>
      <w:t>签署</w:t>
    </w:r>
    <w:r w:rsidR="00127277">
      <w:rPr>
        <w:rStyle w:val="afff7"/>
        <w:rFonts w:hint="eastAsia"/>
        <w:sz w:val="21"/>
        <w:szCs w:val="21"/>
      </w:rPr>
      <w:t>6</w:t>
    </w:r>
    <w:r w:rsidRPr="003850FC">
      <w:rPr>
        <w:rStyle w:val="afff7"/>
        <w:rFonts w:hint="eastAsia"/>
        <w:sz w:val="21"/>
        <w:szCs w:val="21"/>
      </w:rPr>
      <w:t>0</w:t>
    </w:r>
    <w:r w:rsidRPr="003850FC">
      <w:rPr>
        <w:rStyle w:val="afff7"/>
        <w:rFonts w:hint="eastAsia"/>
        <w:sz w:val="21"/>
        <w:szCs w:val="21"/>
      </w:rPr>
      <w:t>日内有效（以接入商提交备案</w:t>
    </w:r>
    <w:r w:rsidR="003850FC">
      <w:rPr>
        <w:rStyle w:val="afff7"/>
        <w:rFonts w:hint="eastAsia"/>
        <w:sz w:val="21"/>
        <w:szCs w:val="21"/>
      </w:rPr>
      <w:t>申请</w:t>
    </w:r>
    <w:r w:rsidRPr="003850FC">
      <w:rPr>
        <w:rStyle w:val="afff7"/>
        <w:rFonts w:hint="eastAsia"/>
        <w:sz w:val="21"/>
        <w:szCs w:val="21"/>
      </w:rPr>
      <w:t>之日算）</w:t>
    </w:r>
    <w:r w:rsidR="003850FC">
      <w:rPr>
        <w:rStyle w:val="afff7"/>
        <w:rFonts w:hint="eastAsia"/>
        <w:sz w:val="21"/>
        <w:szCs w:val="21"/>
      </w:rPr>
      <w:t>，</w:t>
    </w:r>
    <w:r w:rsidRPr="003850FC">
      <w:rPr>
        <w:rStyle w:val="afff7"/>
        <w:rFonts w:hint="eastAsia"/>
        <w:sz w:val="21"/>
        <w:szCs w:val="21"/>
      </w:rPr>
      <w:t>退回再次提交时仍在有效期内的，可免重签。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3EA38" w14:textId="77777777" w:rsidR="00127277" w:rsidRDefault="00127277">
    <w:pPr>
      <w:pStyle w:val="af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AAD15" w14:textId="77777777" w:rsidR="0004737B" w:rsidRDefault="0004737B">
      <w:r>
        <w:separator/>
      </w:r>
    </w:p>
  </w:footnote>
  <w:footnote w:type="continuationSeparator" w:id="0">
    <w:p w14:paraId="55DB2C82" w14:textId="77777777" w:rsidR="0004737B" w:rsidRDefault="00047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59E87" w14:textId="77777777" w:rsidR="0055214F" w:rsidRPr="0055214F" w:rsidRDefault="0055214F" w:rsidP="0055214F">
    <w:pPr>
      <w:pStyle w:val="afa"/>
      <w:numPr>
        <w:ilvl w:val="0"/>
        <w:numId w:val="0"/>
      </w:num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F5B19" w14:textId="7F27D319" w:rsidR="002E6408" w:rsidRPr="003850FC" w:rsidRDefault="002E6408" w:rsidP="003850FC">
    <w:pPr>
      <w:pStyle w:val="afa"/>
      <w:numPr>
        <w:ilvl w:val="0"/>
        <w:numId w:val="0"/>
      </w:num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1CB29" w14:textId="77777777" w:rsidR="00127277" w:rsidRDefault="00127277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lvl w:ilvl="0">
      <w:start w:val="1"/>
      <w:numFmt w:val="decimal"/>
      <w:pStyle w:val="TimesNewRoman"/>
      <w:lvlText w:val="A.%1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A.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A.%1.%2.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  <w:rPr>
        <w:rFonts w:ascii="黑体" w:eastAsia="黑体" w:hAnsi="Times New Roman" w:hint="eastAsia"/>
        <w:b w:val="0"/>
        <w:i w:val="0"/>
        <w:sz w:val="30"/>
      </w:r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ascii="黑体" w:eastAsia="黑体" w:hAnsi="Times New Roman" w:hint="eastAsia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  <w:rPr>
        <w:rFonts w:ascii="Times New Roman" w:eastAsia="楷体_GB2312" w:hAnsi="Times New Roman" w:hint="default"/>
        <w:b/>
        <w:i w:val="0"/>
        <w:sz w:val="24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2" w15:restartNumberingAfterBreak="0">
    <w:nsid w:val="0000000D"/>
    <w:multiLevelType w:val="multilevel"/>
    <w:tmpl w:val="0000000D"/>
    <w:lvl w:ilvl="0">
      <w:start w:val="1"/>
      <w:numFmt w:val="decimal"/>
      <w:pStyle w:val="a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a0"/>
      <w:lvlText w:val="%1.%2.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2">
      <w:start w:val="1"/>
      <w:numFmt w:val="decimal"/>
      <w:pStyle w:val="a1"/>
      <w:lvlText w:val="%1.%2.%3.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Ansi="Times New Roman"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3" w15:restartNumberingAfterBreak="0">
    <w:nsid w:val="079102AD"/>
    <w:multiLevelType w:val="multilevel"/>
    <w:tmpl w:val="079102AD"/>
    <w:lvl w:ilvl="0">
      <w:start w:val="1"/>
      <w:numFmt w:val="decimal"/>
      <w:pStyle w:val="a2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4" w15:restartNumberingAfterBreak="0">
    <w:nsid w:val="093C6778"/>
    <w:multiLevelType w:val="multilevel"/>
    <w:tmpl w:val="093C6778"/>
    <w:lvl w:ilvl="0">
      <w:start w:val="1"/>
      <w:numFmt w:val="decimal"/>
      <w:pStyle w:val="a3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5" w15:restartNumberingAfterBreak="0">
    <w:nsid w:val="0AE367E9"/>
    <w:multiLevelType w:val="multilevel"/>
    <w:tmpl w:val="0AE367E9"/>
    <w:lvl w:ilvl="0">
      <w:start w:val="1"/>
      <w:numFmt w:val="none"/>
      <w:pStyle w:val="a4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pStyle w:val="TimesNewRoman0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>
      <w:start w:val="1"/>
      <w:numFmt w:val="lowerRoman"/>
      <w:pStyle w:val="7878105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6" w15:restartNumberingAfterBreak="0">
    <w:nsid w:val="0DDE2B46"/>
    <w:multiLevelType w:val="multilevel"/>
    <w:tmpl w:val="0DDE2B46"/>
    <w:lvl w:ilvl="0">
      <w:start w:val="1"/>
      <w:numFmt w:val="lowerLetter"/>
      <w:pStyle w:val="a5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7" w15:restartNumberingAfterBreak="0">
    <w:nsid w:val="1DBF583A"/>
    <w:multiLevelType w:val="multilevel"/>
    <w:tmpl w:val="1DBF583A"/>
    <w:lvl w:ilvl="0">
      <w:start w:val="1"/>
      <w:numFmt w:val="decimal"/>
      <w:pStyle w:val="a6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8" w15:restartNumberingAfterBreak="0">
    <w:nsid w:val="1FC91163"/>
    <w:multiLevelType w:val="multilevel"/>
    <w:tmpl w:val="1FC91163"/>
    <w:lvl w:ilvl="0">
      <w:start w:val="1"/>
      <w:numFmt w:val="decimal"/>
      <w:pStyle w:val="a7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8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9" w15:restartNumberingAfterBreak="0">
    <w:nsid w:val="2A8F7113"/>
    <w:multiLevelType w:val="multilevel"/>
    <w:tmpl w:val="2A8F7113"/>
    <w:lvl w:ilvl="0">
      <w:start w:val="1"/>
      <w:numFmt w:val="upperLetter"/>
      <w:pStyle w:val="a9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a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10" w15:restartNumberingAfterBreak="0">
    <w:nsid w:val="2C5917C3"/>
    <w:multiLevelType w:val="multilevel"/>
    <w:tmpl w:val="2C5917C3"/>
    <w:lvl w:ilvl="0">
      <w:start w:val="1"/>
      <w:numFmt w:val="none"/>
      <w:pStyle w:val="ab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lvlText w:val=""/>
      <w:lvlJc w:val="left"/>
      <w:pPr>
        <w:tabs>
          <w:tab w:val="left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c"/>
      <w:lvlText w:val=""/>
      <w:lvlJc w:val="left"/>
      <w:pPr>
        <w:tabs>
          <w:tab w:val="left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11" w15:restartNumberingAfterBreak="0">
    <w:nsid w:val="3D733618"/>
    <w:multiLevelType w:val="multilevel"/>
    <w:tmpl w:val="3D733618"/>
    <w:lvl w:ilvl="0">
      <w:start w:val="1"/>
      <w:numFmt w:val="decimal"/>
      <w:pStyle w:val="ad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12" w15:restartNumberingAfterBreak="0">
    <w:nsid w:val="426E3535"/>
    <w:multiLevelType w:val="multilevel"/>
    <w:tmpl w:val="426E3535"/>
    <w:lvl w:ilvl="0">
      <w:start w:val="1"/>
      <w:numFmt w:val="lowerLetter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43D221E4"/>
    <w:multiLevelType w:val="multilevel"/>
    <w:tmpl w:val="43D221E4"/>
    <w:lvl w:ilvl="0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44872512"/>
    <w:multiLevelType w:val="hybridMultilevel"/>
    <w:tmpl w:val="4FF4D38E"/>
    <w:lvl w:ilvl="0" w:tplc="98A8CA8E">
      <w:start w:val="1"/>
      <w:numFmt w:val="decimal"/>
      <w:lvlText w:val="%1)"/>
      <w:lvlJc w:val="left"/>
      <w:pPr>
        <w:ind w:left="82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44C50F90"/>
    <w:multiLevelType w:val="multilevel"/>
    <w:tmpl w:val="44C50F90"/>
    <w:lvl w:ilvl="0">
      <w:start w:val="1"/>
      <w:numFmt w:val="lowerLetter"/>
      <w:pStyle w:val="ae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6" w15:restartNumberingAfterBreak="0">
    <w:nsid w:val="46F01FAE"/>
    <w:multiLevelType w:val="hybridMultilevel"/>
    <w:tmpl w:val="F752CA78"/>
    <w:lvl w:ilvl="0" w:tplc="ED0C6F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B733A5F"/>
    <w:multiLevelType w:val="multilevel"/>
    <w:tmpl w:val="4B733A5F"/>
    <w:lvl w:ilvl="0">
      <w:start w:val="1"/>
      <w:numFmt w:val="decimal"/>
      <w:pStyle w:val="af0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8" w15:restartNumberingAfterBreak="0">
    <w:nsid w:val="557C2AF5"/>
    <w:multiLevelType w:val="multilevel"/>
    <w:tmpl w:val="557C2AF5"/>
    <w:lvl w:ilvl="0">
      <w:start w:val="1"/>
      <w:numFmt w:val="decimal"/>
      <w:pStyle w:val="af1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9" w15:restartNumberingAfterBreak="0">
    <w:nsid w:val="60B55DC2"/>
    <w:multiLevelType w:val="multilevel"/>
    <w:tmpl w:val="60B55DC2"/>
    <w:lvl w:ilvl="0">
      <w:start w:val="1"/>
      <w:numFmt w:val="upperLetter"/>
      <w:pStyle w:val="af2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3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20" w15:restartNumberingAfterBreak="0">
    <w:nsid w:val="646260FA"/>
    <w:multiLevelType w:val="multilevel"/>
    <w:tmpl w:val="646260FA"/>
    <w:lvl w:ilvl="0">
      <w:start w:val="1"/>
      <w:numFmt w:val="decimal"/>
      <w:pStyle w:val="af4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21" w15:restartNumberingAfterBreak="0">
    <w:nsid w:val="657D3FBC"/>
    <w:multiLevelType w:val="multilevel"/>
    <w:tmpl w:val="657D3FBC"/>
    <w:lvl w:ilvl="0">
      <w:start w:val="1"/>
      <w:numFmt w:val="upperLetter"/>
      <w:pStyle w:val="af5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6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7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22" w15:restartNumberingAfterBreak="0">
    <w:nsid w:val="6D6C07CD"/>
    <w:multiLevelType w:val="multilevel"/>
    <w:tmpl w:val="6D6C07CD"/>
    <w:lvl w:ilvl="0">
      <w:start w:val="1"/>
      <w:numFmt w:val="lowerLetter"/>
      <w:pStyle w:val="af8"/>
      <w:lvlText w:val="%1)"/>
      <w:lvlJc w:val="left"/>
      <w:pPr>
        <w:tabs>
          <w:tab w:val="left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9"/>
      <w:lvlText w:val="%2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23" w15:restartNumberingAfterBreak="0">
    <w:nsid w:val="6DBF04F4"/>
    <w:multiLevelType w:val="multilevel"/>
    <w:tmpl w:val="6DBF04F4"/>
    <w:lvl w:ilvl="0">
      <w:start w:val="1"/>
      <w:numFmt w:val="none"/>
      <w:pStyle w:val="afa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24" w15:restartNumberingAfterBreak="0">
    <w:nsid w:val="77443136"/>
    <w:multiLevelType w:val="multilevel"/>
    <w:tmpl w:val="77443136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23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15"/>
  </w:num>
  <w:num w:numId="8">
    <w:abstractNumId w:val="3"/>
  </w:num>
  <w:num w:numId="9">
    <w:abstractNumId w:val="17"/>
  </w:num>
  <w:num w:numId="10">
    <w:abstractNumId w:val="7"/>
  </w:num>
  <w:num w:numId="11">
    <w:abstractNumId w:val="21"/>
  </w:num>
  <w:num w:numId="12">
    <w:abstractNumId w:val="19"/>
  </w:num>
  <w:num w:numId="13">
    <w:abstractNumId w:val="22"/>
  </w:num>
  <w:num w:numId="14">
    <w:abstractNumId w:val="9"/>
  </w:num>
  <w:num w:numId="15">
    <w:abstractNumId w:val="4"/>
  </w:num>
  <w:num w:numId="16">
    <w:abstractNumId w:val="6"/>
  </w:num>
  <w:num w:numId="17">
    <w:abstractNumId w:val="20"/>
  </w:num>
  <w:num w:numId="18">
    <w:abstractNumId w:val="18"/>
  </w:num>
  <w:num w:numId="19">
    <w:abstractNumId w:val="2"/>
  </w:num>
  <w:num w:numId="20">
    <w:abstractNumId w:val="0"/>
  </w:num>
  <w:num w:numId="21">
    <w:abstractNumId w:val="24"/>
  </w:num>
  <w:num w:numId="22">
    <w:abstractNumId w:val="13"/>
  </w:num>
  <w:num w:numId="23">
    <w:abstractNumId w:val="12"/>
  </w:num>
  <w:num w:numId="24">
    <w:abstractNumId w:val="16"/>
  </w:num>
  <w:num w:numId="25">
    <w:abstractNumId w:val="14"/>
  </w:num>
  <w:num w:numId="26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4B"/>
    <w:rsid w:val="00001683"/>
    <w:rsid w:val="00001886"/>
    <w:rsid w:val="00006CAA"/>
    <w:rsid w:val="00007650"/>
    <w:rsid w:val="00021116"/>
    <w:rsid w:val="00023846"/>
    <w:rsid w:val="000242D0"/>
    <w:rsid w:val="00025424"/>
    <w:rsid w:val="000256D0"/>
    <w:rsid w:val="00027BD7"/>
    <w:rsid w:val="0003097F"/>
    <w:rsid w:val="000379FF"/>
    <w:rsid w:val="00040D9A"/>
    <w:rsid w:val="00042D27"/>
    <w:rsid w:val="00044962"/>
    <w:rsid w:val="000453A7"/>
    <w:rsid w:val="0004737B"/>
    <w:rsid w:val="00052494"/>
    <w:rsid w:val="00053B79"/>
    <w:rsid w:val="00055A74"/>
    <w:rsid w:val="00061EA5"/>
    <w:rsid w:val="00063D81"/>
    <w:rsid w:val="000653F2"/>
    <w:rsid w:val="000679E3"/>
    <w:rsid w:val="00070D22"/>
    <w:rsid w:val="00085981"/>
    <w:rsid w:val="00090AF6"/>
    <w:rsid w:val="00097968"/>
    <w:rsid w:val="000A021D"/>
    <w:rsid w:val="000A0EBE"/>
    <w:rsid w:val="000A35A9"/>
    <w:rsid w:val="000A4921"/>
    <w:rsid w:val="000A511D"/>
    <w:rsid w:val="000A5F41"/>
    <w:rsid w:val="000B5687"/>
    <w:rsid w:val="000C09DC"/>
    <w:rsid w:val="000C28E5"/>
    <w:rsid w:val="000C5B07"/>
    <w:rsid w:val="000C6719"/>
    <w:rsid w:val="000D35B1"/>
    <w:rsid w:val="000D50AF"/>
    <w:rsid w:val="000E01CA"/>
    <w:rsid w:val="000E4217"/>
    <w:rsid w:val="000E77A7"/>
    <w:rsid w:val="000F04B5"/>
    <w:rsid w:val="000F1D53"/>
    <w:rsid w:val="000F325F"/>
    <w:rsid w:val="000F392E"/>
    <w:rsid w:val="00103F08"/>
    <w:rsid w:val="001071DD"/>
    <w:rsid w:val="0011103A"/>
    <w:rsid w:val="001126C8"/>
    <w:rsid w:val="00114451"/>
    <w:rsid w:val="00117B15"/>
    <w:rsid w:val="001259EE"/>
    <w:rsid w:val="00127277"/>
    <w:rsid w:val="00132268"/>
    <w:rsid w:val="00135221"/>
    <w:rsid w:val="00142269"/>
    <w:rsid w:val="00150624"/>
    <w:rsid w:val="001522AB"/>
    <w:rsid w:val="00163061"/>
    <w:rsid w:val="00164333"/>
    <w:rsid w:val="00167F32"/>
    <w:rsid w:val="00176CBE"/>
    <w:rsid w:val="00180D13"/>
    <w:rsid w:val="00182B81"/>
    <w:rsid w:val="00185990"/>
    <w:rsid w:val="00193BBC"/>
    <w:rsid w:val="001A026D"/>
    <w:rsid w:val="001A09BA"/>
    <w:rsid w:val="001A1541"/>
    <w:rsid w:val="001A36D3"/>
    <w:rsid w:val="001B41E5"/>
    <w:rsid w:val="001C1281"/>
    <w:rsid w:val="001C26FC"/>
    <w:rsid w:val="001C6BD6"/>
    <w:rsid w:val="001C7CEF"/>
    <w:rsid w:val="001D0C85"/>
    <w:rsid w:val="001D2517"/>
    <w:rsid w:val="001D420E"/>
    <w:rsid w:val="001D5A80"/>
    <w:rsid w:val="001E00FB"/>
    <w:rsid w:val="001E1A39"/>
    <w:rsid w:val="001E7C22"/>
    <w:rsid w:val="001F23E0"/>
    <w:rsid w:val="001F292D"/>
    <w:rsid w:val="001F29CF"/>
    <w:rsid w:val="001F44CB"/>
    <w:rsid w:val="001F576E"/>
    <w:rsid w:val="001F5952"/>
    <w:rsid w:val="001F616C"/>
    <w:rsid w:val="00203262"/>
    <w:rsid w:val="002157E6"/>
    <w:rsid w:val="00216AA0"/>
    <w:rsid w:val="00220BFE"/>
    <w:rsid w:val="00222850"/>
    <w:rsid w:val="00227F3E"/>
    <w:rsid w:val="00232C89"/>
    <w:rsid w:val="00243F17"/>
    <w:rsid w:val="002472BC"/>
    <w:rsid w:val="002537D7"/>
    <w:rsid w:val="00257120"/>
    <w:rsid w:val="00257F68"/>
    <w:rsid w:val="00264603"/>
    <w:rsid w:val="00267734"/>
    <w:rsid w:val="002724FE"/>
    <w:rsid w:val="00276716"/>
    <w:rsid w:val="00277490"/>
    <w:rsid w:val="00285748"/>
    <w:rsid w:val="00287A54"/>
    <w:rsid w:val="00287B9B"/>
    <w:rsid w:val="002A4D01"/>
    <w:rsid w:val="002A4EED"/>
    <w:rsid w:val="002C56A1"/>
    <w:rsid w:val="002D30BB"/>
    <w:rsid w:val="002D5387"/>
    <w:rsid w:val="002E6408"/>
    <w:rsid w:val="002E663F"/>
    <w:rsid w:val="002F62D9"/>
    <w:rsid w:val="002F7DA7"/>
    <w:rsid w:val="00307BBD"/>
    <w:rsid w:val="003106C6"/>
    <w:rsid w:val="00314360"/>
    <w:rsid w:val="0031516C"/>
    <w:rsid w:val="00323338"/>
    <w:rsid w:val="00335472"/>
    <w:rsid w:val="003416DB"/>
    <w:rsid w:val="00341BEE"/>
    <w:rsid w:val="003447A5"/>
    <w:rsid w:val="00351623"/>
    <w:rsid w:val="00356941"/>
    <w:rsid w:val="00362382"/>
    <w:rsid w:val="003636C2"/>
    <w:rsid w:val="0036589C"/>
    <w:rsid w:val="00366BB9"/>
    <w:rsid w:val="00367B45"/>
    <w:rsid w:val="00367C96"/>
    <w:rsid w:val="00377127"/>
    <w:rsid w:val="00383B12"/>
    <w:rsid w:val="003850FC"/>
    <w:rsid w:val="00385487"/>
    <w:rsid w:val="003865DF"/>
    <w:rsid w:val="00391780"/>
    <w:rsid w:val="00392EDB"/>
    <w:rsid w:val="00393D94"/>
    <w:rsid w:val="003A2944"/>
    <w:rsid w:val="003A68B0"/>
    <w:rsid w:val="003B0661"/>
    <w:rsid w:val="003B36BF"/>
    <w:rsid w:val="003B7BD4"/>
    <w:rsid w:val="003C0969"/>
    <w:rsid w:val="003C3F73"/>
    <w:rsid w:val="003C5E01"/>
    <w:rsid w:val="003D238C"/>
    <w:rsid w:val="003D6F39"/>
    <w:rsid w:val="003D7B8F"/>
    <w:rsid w:val="003E616D"/>
    <w:rsid w:val="003F36E5"/>
    <w:rsid w:val="003F702C"/>
    <w:rsid w:val="00404DE4"/>
    <w:rsid w:val="00412595"/>
    <w:rsid w:val="004228C7"/>
    <w:rsid w:val="00422998"/>
    <w:rsid w:val="00424157"/>
    <w:rsid w:val="00426325"/>
    <w:rsid w:val="0043740D"/>
    <w:rsid w:val="004378F8"/>
    <w:rsid w:val="00437B45"/>
    <w:rsid w:val="00440D79"/>
    <w:rsid w:val="00447E2C"/>
    <w:rsid w:val="00451EA1"/>
    <w:rsid w:val="00452434"/>
    <w:rsid w:val="00452514"/>
    <w:rsid w:val="0045385B"/>
    <w:rsid w:val="00454E1C"/>
    <w:rsid w:val="00457E90"/>
    <w:rsid w:val="00461C4F"/>
    <w:rsid w:val="00462F32"/>
    <w:rsid w:val="00464BA3"/>
    <w:rsid w:val="0046512C"/>
    <w:rsid w:val="0047430D"/>
    <w:rsid w:val="00475885"/>
    <w:rsid w:val="00491EB8"/>
    <w:rsid w:val="00497DAE"/>
    <w:rsid w:val="004A02A7"/>
    <w:rsid w:val="004A1187"/>
    <w:rsid w:val="004A333D"/>
    <w:rsid w:val="004A5246"/>
    <w:rsid w:val="004A777D"/>
    <w:rsid w:val="004B2EC5"/>
    <w:rsid w:val="004B42AD"/>
    <w:rsid w:val="004B44D9"/>
    <w:rsid w:val="004C2253"/>
    <w:rsid w:val="004C64E4"/>
    <w:rsid w:val="004E348F"/>
    <w:rsid w:val="004E6661"/>
    <w:rsid w:val="004E69AA"/>
    <w:rsid w:val="004E777E"/>
    <w:rsid w:val="004F340A"/>
    <w:rsid w:val="004F5BCF"/>
    <w:rsid w:val="00501339"/>
    <w:rsid w:val="005027A9"/>
    <w:rsid w:val="00504BC9"/>
    <w:rsid w:val="005104ED"/>
    <w:rsid w:val="005132AF"/>
    <w:rsid w:val="00522274"/>
    <w:rsid w:val="005235E7"/>
    <w:rsid w:val="005277D9"/>
    <w:rsid w:val="005314AB"/>
    <w:rsid w:val="00535BC7"/>
    <w:rsid w:val="00540F69"/>
    <w:rsid w:val="00547EC8"/>
    <w:rsid w:val="005519CE"/>
    <w:rsid w:val="0055214F"/>
    <w:rsid w:val="005559EC"/>
    <w:rsid w:val="00557B26"/>
    <w:rsid w:val="005615C5"/>
    <w:rsid w:val="00562534"/>
    <w:rsid w:val="0057391B"/>
    <w:rsid w:val="00576FF7"/>
    <w:rsid w:val="00577D5F"/>
    <w:rsid w:val="00580072"/>
    <w:rsid w:val="005807E4"/>
    <w:rsid w:val="00583D4C"/>
    <w:rsid w:val="005868DB"/>
    <w:rsid w:val="00590FC2"/>
    <w:rsid w:val="00592BFF"/>
    <w:rsid w:val="005A07DB"/>
    <w:rsid w:val="005A1353"/>
    <w:rsid w:val="005A6150"/>
    <w:rsid w:val="005B455A"/>
    <w:rsid w:val="005C3EBB"/>
    <w:rsid w:val="005C5A5B"/>
    <w:rsid w:val="005D466C"/>
    <w:rsid w:val="005E32FC"/>
    <w:rsid w:val="005E33CB"/>
    <w:rsid w:val="005E56CE"/>
    <w:rsid w:val="005E5887"/>
    <w:rsid w:val="005F0D93"/>
    <w:rsid w:val="005F1D39"/>
    <w:rsid w:val="005F5377"/>
    <w:rsid w:val="005F71F4"/>
    <w:rsid w:val="005F7A60"/>
    <w:rsid w:val="006033E2"/>
    <w:rsid w:val="006063B4"/>
    <w:rsid w:val="00606790"/>
    <w:rsid w:val="006159C1"/>
    <w:rsid w:val="00637872"/>
    <w:rsid w:val="0064178E"/>
    <w:rsid w:val="00644D28"/>
    <w:rsid w:val="00645841"/>
    <w:rsid w:val="00651155"/>
    <w:rsid w:val="006527A8"/>
    <w:rsid w:val="006541D8"/>
    <w:rsid w:val="00661879"/>
    <w:rsid w:val="0066246A"/>
    <w:rsid w:val="006630DD"/>
    <w:rsid w:val="00671CF1"/>
    <w:rsid w:val="0067220E"/>
    <w:rsid w:val="0067529D"/>
    <w:rsid w:val="006762BF"/>
    <w:rsid w:val="006835B1"/>
    <w:rsid w:val="00697F3C"/>
    <w:rsid w:val="006A1D28"/>
    <w:rsid w:val="006A45F6"/>
    <w:rsid w:val="006A5A3F"/>
    <w:rsid w:val="006B0113"/>
    <w:rsid w:val="006B1C3C"/>
    <w:rsid w:val="006B4E0E"/>
    <w:rsid w:val="006B513E"/>
    <w:rsid w:val="006C3692"/>
    <w:rsid w:val="006C6D0E"/>
    <w:rsid w:val="006C76DD"/>
    <w:rsid w:val="006D5755"/>
    <w:rsid w:val="006E0613"/>
    <w:rsid w:val="006F1121"/>
    <w:rsid w:val="006F51C4"/>
    <w:rsid w:val="006F5FC7"/>
    <w:rsid w:val="00705DE9"/>
    <w:rsid w:val="00710886"/>
    <w:rsid w:val="0071167D"/>
    <w:rsid w:val="00712159"/>
    <w:rsid w:val="00716C2D"/>
    <w:rsid w:val="0071742D"/>
    <w:rsid w:val="00717B85"/>
    <w:rsid w:val="0072308E"/>
    <w:rsid w:val="00723CA9"/>
    <w:rsid w:val="00724049"/>
    <w:rsid w:val="007352AD"/>
    <w:rsid w:val="007359E5"/>
    <w:rsid w:val="007373FC"/>
    <w:rsid w:val="0074026E"/>
    <w:rsid w:val="007424F4"/>
    <w:rsid w:val="00745856"/>
    <w:rsid w:val="00745AD7"/>
    <w:rsid w:val="00750F0E"/>
    <w:rsid w:val="00754779"/>
    <w:rsid w:val="0075723D"/>
    <w:rsid w:val="00760CEC"/>
    <w:rsid w:val="00764FC8"/>
    <w:rsid w:val="007666C2"/>
    <w:rsid w:val="007768C2"/>
    <w:rsid w:val="00776DF5"/>
    <w:rsid w:val="0078064C"/>
    <w:rsid w:val="00781699"/>
    <w:rsid w:val="007818D0"/>
    <w:rsid w:val="00781FB7"/>
    <w:rsid w:val="00783349"/>
    <w:rsid w:val="0078373D"/>
    <w:rsid w:val="00786973"/>
    <w:rsid w:val="007922A2"/>
    <w:rsid w:val="007A4C4B"/>
    <w:rsid w:val="007A7794"/>
    <w:rsid w:val="007A7CB7"/>
    <w:rsid w:val="007B417F"/>
    <w:rsid w:val="007B640A"/>
    <w:rsid w:val="007B7B4B"/>
    <w:rsid w:val="007C1BB2"/>
    <w:rsid w:val="007C4A28"/>
    <w:rsid w:val="007C4A81"/>
    <w:rsid w:val="007C6293"/>
    <w:rsid w:val="007D0C6B"/>
    <w:rsid w:val="007D2A6A"/>
    <w:rsid w:val="007D3922"/>
    <w:rsid w:val="007E0D7C"/>
    <w:rsid w:val="007E25D2"/>
    <w:rsid w:val="007E510D"/>
    <w:rsid w:val="007F016A"/>
    <w:rsid w:val="007F1A87"/>
    <w:rsid w:val="00802A72"/>
    <w:rsid w:val="008033C1"/>
    <w:rsid w:val="0080430C"/>
    <w:rsid w:val="008045CE"/>
    <w:rsid w:val="00804EC4"/>
    <w:rsid w:val="00805D61"/>
    <w:rsid w:val="008077B6"/>
    <w:rsid w:val="00807BE8"/>
    <w:rsid w:val="00811159"/>
    <w:rsid w:val="00812AAA"/>
    <w:rsid w:val="00815102"/>
    <w:rsid w:val="00820DDB"/>
    <w:rsid w:val="00820F41"/>
    <w:rsid w:val="008236A5"/>
    <w:rsid w:val="008259EF"/>
    <w:rsid w:val="00826218"/>
    <w:rsid w:val="008270F4"/>
    <w:rsid w:val="008306F4"/>
    <w:rsid w:val="0083165B"/>
    <w:rsid w:val="00832A0A"/>
    <w:rsid w:val="00836538"/>
    <w:rsid w:val="00837021"/>
    <w:rsid w:val="0083767E"/>
    <w:rsid w:val="0083799A"/>
    <w:rsid w:val="0084048D"/>
    <w:rsid w:val="008433AF"/>
    <w:rsid w:val="00844A82"/>
    <w:rsid w:val="00844F0B"/>
    <w:rsid w:val="00854946"/>
    <w:rsid w:val="0086002B"/>
    <w:rsid w:val="008623C7"/>
    <w:rsid w:val="00874C53"/>
    <w:rsid w:val="00876BB6"/>
    <w:rsid w:val="00876F54"/>
    <w:rsid w:val="00893EF3"/>
    <w:rsid w:val="008A178B"/>
    <w:rsid w:val="008A2AD1"/>
    <w:rsid w:val="008A6052"/>
    <w:rsid w:val="008A6AC0"/>
    <w:rsid w:val="008A7201"/>
    <w:rsid w:val="008A7998"/>
    <w:rsid w:val="008B4D90"/>
    <w:rsid w:val="008B5F65"/>
    <w:rsid w:val="008B6624"/>
    <w:rsid w:val="008C0B38"/>
    <w:rsid w:val="008C709E"/>
    <w:rsid w:val="008C7B00"/>
    <w:rsid w:val="008D3FA2"/>
    <w:rsid w:val="008D58CC"/>
    <w:rsid w:val="008D604B"/>
    <w:rsid w:val="008D6F4B"/>
    <w:rsid w:val="008E3EBC"/>
    <w:rsid w:val="008E43D4"/>
    <w:rsid w:val="008E4951"/>
    <w:rsid w:val="008E7025"/>
    <w:rsid w:val="008F48FB"/>
    <w:rsid w:val="008F6251"/>
    <w:rsid w:val="008F7089"/>
    <w:rsid w:val="008F7B6F"/>
    <w:rsid w:val="00901578"/>
    <w:rsid w:val="00907730"/>
    <w:rsid w:val="009208EF"/>
    <w:rsid w:val="00921009"/>
    <w:rsid w:val="009301CC"/>
    <w:rsid w:val="00932B34"/>
    <w:rsid w:val="00935A75"/>
    <w:rsid w:val="00936563"/>
    <w:rsid w:val="009522AA"/>
    <w:rsid w:val="00955FC3"/>
    <w:rsid w:val="0095796B"/>
    <w:rsid w:val="00961C51"/>
    <w:rsid w:val="009650E7"/>
    <w:rsid w:val="009674B5"/>
    <w:rsid w:val="00974E1B"/>
    <w:rsid w:val="0097570C"/>
    <w:rsid w:val="009778CD"/>
    <w:rsid w:val="00982A6C"/>
    <w:rsid w:val="009871B6"/>
    <w:rsid w:val="009926DD"/>
    <w:rsid w:val="00993407"/>
    <w:rsid w:val="009968C8"/>
    <w:rsid w:val="009A16D2"/>
    <w:rsid w:val="009A1BA7"/>
    <w:rsid w:val="009A7D71"/>
    <w:rsid w:val="009B30E9"/>
    <w:rsid w:val="009C19C2"/>
    <w:rsid w:val="009C1BEA"/>
    <w:rsid w:val="009C24EA"/>
    <w:rsid w:val="009C287F"/>
    <w:rsid w:val="009C6B85"/>
    <w:rsid w:val="009D5366"/>
    <w:rsid w:val="009E2BBB"/>
    <w:rsid w:val="009E3C38"/>
    <w:rsid w:val="009E5561"/>
    <w:rsid w:val="009F18AE"/>
    <w:rsid w:val="009F26FA"/>
    <w:rsid w:val="009F2741"/>
    <w:rsid w:val="00A006E1"/>
    <w:rsid w:val="00A11B6D"/>
    <w:rsid w:val="00A13834"/>
    <w:rsid w:val="00A2239F"/>
    <w:rsid w:val="00A23A53"/>
    <w:rsid w:val="00A23FC2"/>
    <w:rsid w:val="00A33ED1"/>
    <w:rsid w:val="00A35EE8"/>
    <w:rsid w:val="00A509C5"/>
    <w:rsid w:val="00A55530"/>
    <w:rsid w:val="00A55E1A"/>
    <w:rsid w:val="00A568C6"/>
    <w:rsid w:val="00A602EB"/>
    <w:rsid w:val="00A61301"/>
    <w:rsid w:val="00A81D3E"/>
    <w:rsid w:val="00A8261B"/>
    <w:rsid w:val="00AA14A5"/>
    <w:rsid w:val="00AA1F2C"/>
    <w:rsid w:val="00AA798D"/>
    <w:rsid w:val="00AB01FE"/>
    <w:rsid w:val="00AB328D"/>
    <w:rsid w:val="00AB3356"/>
    <w:rsid w:val="00AB4370"/>
    <w:rsid w:val="00AC16AF"/>
    <w:rsid w:val="00AC7433"/>
    <w:rsid w:val="00AD049F"/>
    <w:rsid w:val="00AD0685"/>
    <w:rsid w:val="00AD2E77"/>
    <w:rsid w:val="00AD521C"/>
    <w:rsid w:val="00AD6DB3"/>
    <w:rsid w:val="00AD703F"/>
    <w:rsid w:val="00AE05E9"/>
    <w:rsid w:val="00AE2536"/>
    <w:rsid w:val="00AE2D18"/>
    <w:rsid w:val="00AE2F73"/>
    <w:rsid w:val="00AE4826"/>
    <w:rsid w:val="00AF2630"/>
    <w:rsid w:val="00AF2A09"/>
    <w:rsid w:val="00B0151C"/>
    <w:rsid w:val="00B01C46"/>
    <w:rsid w:val="00B037F3"/>
    <w:rsid w:val="00B044D1"/>
    <w:rsid w:val="00B04F84"/>
    <w:rsid w:val="00B10FF2"/>
    <w:rsid w:val="00B146BD"/>
    <w:rsid w:val="00B1676E"/>
    <w:rsid w:val="00B2447E"/>
    <w:rsid w:val="00B25B05"/>
    <w:rsid w:val="00B26E91"/>
    <w:rsid w:val="00B27852"/>
    <w:rsid w:val="00B27AF5"/>
    <w:rsid w:val="00B35261"/>
    <w:rsid w:val="00B3636B"/>
    <w:rsid w:val="00B41DBE"/>
    <w:rsid w:val="00B4310A"/>
    <w:rsid w:val="00B44AC0"/>
    <w:rsid w:val="00B64DFB"/>
    <w:rsid w:val="00B64E95"/>
    <w:rsid w:val="00B70056"/>
    <w:rsid w:val="00B70250"/>
    <w:rsid w:val="00B74536"/>
    <w:rsid w:val="00B753A9"/>
    <w:rsid w:val="00B84075"/>
    <w:rsid w:val="00B85903"/>
    <w:rsid w:val="00B91C66"/>
    <w:rsid w:val="00BA15B1"/>
    <w:rsid w:val="00BA1D34"/>
    <w:rsid w:val="00BA223E"/>
    <w:rsid w:val="00BA3D5A"/>
    <w:rsid w:val="00BA5648"/>
    <w:rsid w:val="00BB4E80"/>
    <w:rsid w:val="00BB5A76"/>
    <w:rsid w:val="00BB639A"/>
    <w:rsid w:val="00BC491E"/>
    <w:rsid w:val="00BC6AE3"/>
    <w:rsid w:val="00BD0D09"/>
    <w:rsid w:val="00BD0E46"/>
    <w:rsid w:val="00BD24F3"/>
    <w:rsid w:val="00BD3ACC"/>
    <w:rsid w:val="00BE0B1B"/>
    <w:rsid w:val="00BE2766"/>
    <w:rsid w:val="00BE38B9"/>
    <w:rsid w:val="00BE4298"/>
    <w:rsid w:val="00BF2A1D"/>
    <w:rsid w:val="00BF304E"/>
    <w:rsid w:val="00BF730C"/>
    <w:rsid w:val="00C00C23"/>
    <w:rsid w:val="00C042E8"/>
    <w:rsid w:val="00C0549B"/>
    <w:rsid w:val="00C056FB"/>
    <w:rsid w:val="00C10CAB"/>
    <w:rsid w:val="00C16461"/>
    <w:rsid w:val="00C204F4"/>
    <w:rsid w:val="00C2650F"/>
    <w:rsid w:val="00C2715E"/>
    <w:rsid w:val="00C367CC"/>
    <w:rsid w:val="00C45D38"/>
    <w:rsid w:val="00C515A7"/>
    <w:rsid w:val="00C52C2A"/>
    <w:rsid w:val="00C5763F"/>
    <w:rsid w:val="00C60539"/>
    <w:rsid w:val="00C66908"/>
    <w:rsid w:val="00C70673"/>
    <w:rsid w:val="00C7296B"/>
    <w:rsid w:val="00C72BFC"/>
    <w:rsid w:val="00C7571D"/>
    <w:rsid w:val="00C774F5"/>
    <w:rsid w:val="00C80D6E"/>
    <w:rsid w:val="00C83CAF"/>
    <w:rsid w:val="00C85A0F"/>
    <w:rsid w:val="00C86CCA"/>
    <w:rsid w:val="00C9285C"/>
    <w:rsid w:val="00C92AAF"/>
    <w:rsid w:val="00C939FB"/>
    <w:rsid w:val="00CA6434"/>
    <w:rsid w:val="00CB260C"/>
    <w:rsid w:val="00CB79B9"/>
    <w:rsid w:val="00CB7FC8"/>
    <w:rsid w:val="00CC045E"/>
    <w:rsid w:val="00CC334B"/>
    <w:rsid w:val="00CD19A3"/>
    <w:rsid w:val="00CD1C96"/>
    <w:rsid w:val="00CD4101"/>
    <w:rsid w:val="00CD4A88"/>
    <w:rsid w:val="00CD5D25"/>
    <w:rsid w:val="00CE2AEB"/>
    <w:rsid w:val="00CE536A"/>
    <w:rsid w:val="00CE5EA7"/>
    <w:rsid w:val="00CF12F6"/>
    <w:rsid w:val="00CF1BD2"/>
    <w:rsid w:val="00D07C75"/>
    <w:rsid w:val="00D10E1B"/>
    <w:rsid w:val="00D1110E"/>
    <w:rsid w:val="00D11F56"/>
    <w:rsid w:val="00D13106"/>
    <w:rsid w:val="00D13714"/>
    <w:rsid w:val="00D1437D"/>
    <w:rsid w:val="00D15262"/>
    <w:rsid w:val="00D17F22"/>
    <w:rsid w:val="00D210E5"/>
    <w:rsid w:val="00D212C6"/>
    <w:rsid w:val="00D214C2"/>
    <w:rsid w:val="00D374D1"/>
    <w:rsid w:val="00D40446"/>
    <w:rsid w:val="00D44365"/>
    <w:rsid w:val="00D4649B"/>
    <w:rsid w:val="00D47419"/>
    <w:rsid w:val="00D509C4"/>
    <w:rsid w:val="00D5289F"/>
    <w:rsid w:val="00D73A9B"/>
    <w:rsid w:val="00D73CF1"/>
    <w:rsid w:val="00D76418"/>
    <w:rsid w:val="00D80C8D"/>
    <w:rsid w:val="00D83FBA"/>
    <w:rsid w:val="00D86FB2"/>
    <w:rsid w:val="00D912AE"/>
    <w:rsid w:val="00D91BDE"/>
    <w:rsid w:val="00D97AC0"/>
    <w:rsid w:val="00D97DE6"/>
    <w:rsid w:val="00DC6439"/>
    <w:rsid w:val="00DD45A9"/>
    <w:rsid w:val="00DE0C2F"/>
    <w:rsid w:val="00DE3FB1"/>
    <w:rsid w:val="00DE4A1D"/>
    <w:rsid w:val="00DE6550"/>
    <w:rsid w:val="00DE694A"/>
    <w:rsid w:val="00DF5C4F"/>
    <w:rsid w:val="00DF6C3A"/>
    <w:rsid w:val="00E01EB7"/>
    <w:rsid w:val="00E0345A"/>
    <w:rsid w:val="00E04568"/>
    <w:rsid w:val="00E04A06"/>
    <w:rsid w:val="00E058E5"/>
    <w:rsid w:val="00E13B71"/>
    <w:rsid w:val="00E17925"/>
    <w:rsid w:val="00E17E16"/>
    <w:rsid w:val="00E210CF"/>
    <w:rsid w:val="00E25A84"/>
    <w:rsid w:val="00E33995"/>
    <w:rsid w:val="00E36447"/>
    <w:rsid w:val="00E3690C"/>
    <w:rsid w:val="00E42231"/>
    <w:rsid w:val="00E43E24"/>
    <w:rsid w:val="00E45FD0"/>
    <w:rsid w:val="00E52D4F"/>
    <w:rsid w:val="00E72B12"/>
    <w:rsid w:val="00E732B5"/>
    <w:rsid w:val="00E75401"/>
    <w:rsid w:val="00E75B5B"/>
    <w:rsid w:val="00E760D3"/>
    <w:rsid w:val="00E77225"/>
    <w:rsid w:val="00E8440E"/>
    <w:rsid w:val="00E86B66"/>
    <w:rsid w:val="00E9238D"/>
    <w:rsid w:val="00E95F60"/>
    <w:rsid w:val="00EA5BB6"/>
    <w:rsid w:val="00EB5ED7"/>
    <w:rsid w:val="00EC1642"/>
    <w:rsid w:val="00EC5686"/>
    <w:rsid w:val="00EC5BA4"/>
    <w:rsid w:val="00ED052B"/>
    <w:rsid w:val="00ED2798"/>
    <w:rsid w:val="00ED2FBA"/>
    <w:rsid w:val="00EE1CA5"/>
    <w:rsid w:val="00EE4223"/>
    <w:rsid w:val="00EF027B"/>
    <w:rsid w:val="00EF327D"/>
    <w:rsid w:val="00EF4ECC"/>
    <w:rsid w:val="00F00865"/>
    <w:rsid w:val="00F00D39"/>
    <w:rsid w:val="00F00E74"/>
    <w:rsid w:val="00F030FA"/>
    <w:rsid w:val="00F032B6"/>
    <w:rsid w:val="00F03A1E"/>
    <w:rsid w:val="00F05B6B"/>
    <w:rsid w:val="00F064C0"/>
    <w:rsid w:val="00F11711"/>
    <w:rsid w:val="00F12EF8"/>
    <w:rsid w:val="00F15F0C"/>
    <w:rsid w:val="00F17CD2"/>
    <w:rsid w:val="00F21984"/>
    <w:rsid w:val="00F239E2"/>
    <w:rsid w:val="00F25088"/>
    <w:rsid w:val="00F26D18"/>
    <w:rsid w:val="00F27BD7"/>
    <w:rsid w:val="00F41B39"/>
    <w:rsid w:val="00F422FF"/>
    <w:rsid w:val="00F43678"/>
    <w:rsid w:val="00F441D3"/>
    <w:rsid w:val="00F44BF4"/>
    <w:rsid w:val="00F53D16"/>
    <w:rsid w:val="00F57E55"/>
    <w:rsid w:val="00F6073C"/>
    <w:rsid w:val="00F61A5D"/>
    <w:rsid w:val="00F62F1B"/>
    <w:rsid w:val="00F666D7"/>
    <w:rsid w:val="00F76BB0"/>
    <w:rsid w:val="00F7767A"/>
    <w:rsid w:val="00F8110E"/>
    <w:rsid w:val="00F90D97"/>
    <w:rsid w:val="00F90DC6"/>
    <w:rsid w:val="00F929A0"/>
    <w:rsid w:val="00FA1ACD"/>
    <w:rsid w:val="00FA60D3"/>
    <w:rsid w:val="00FA7F81"/>
    <w:rsid w:val="00FB4185"/>
    <w:rsid w:val="00FB5514"/>
    <w:rsid w:val="00FB7D05"/>
    <w:rsid w:val="00FC4122"/>
    <w:rsid w:val="00FC4B3C"/>
    <w:rsid w:val="00FC539D"/>
    <w:rsid w:val="00FD56F0"/>
    <w:rsid w:val="00FD62DB"/>
    <w:rsid w:val="00FD6551"/>
    <w:rsid w:val="00FE1649"/>
    <w:rsid w:val="00FE1F54"/>
    <w:rsid w:val="00FE29EA"/>
    <w:rsid w:val="00FE4B3F"/>
    <w:rsid w:val="00FE61CF"/>
    <w:rsid w:val="00FF050D"/>
    <w:rsid w:val="00FF4E6B"/>
    <w:rsid w:val="050E29FF"/>
    <w:rsid w:val="0B3E0905"/>
    <w:rsid w:val="1BD7346B"/>
    <w:rsid w:val="1EA026AB"/>
    <w:rsid w:val="204D3C92"/>
    <w:rsid w:val="29157309"/>
    <w:rsid w:val="403166E4"/>
    <w:rsid w:val="41CB19DD"/>
    <w:rsid w:val="431F6EB4"/>
    <w:rsid w:val="54593C1C"/>
    <w:rsid w:val="5EB47DB2"/>
    <w:rsid w:val="6D8146A0"/>
    <w:rsid w:val="6E7A5598"/>
    <w:rsid w:val="74731F80"/>
    <w:rsid w:val="786554BE"/>
    <w:rsid w:val="78CD7261"/>
    <w:rsid w:val="78F3196A"/>
    <w:rsid w:val="7D7635A8"/>
    <w:rsid w:val="7E7B7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49A32F7"/>
  <w15:docId w15:val="{AB249F39-BB4A-4BBF-99E3-C1525CA6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 w:qFormat="1"/>
    <w:lsdException w:name="index 2" w:semiHidden="1" w:uiPriority="0" w:unhideWhenUsed="1" w:qFormat="1"/>
    <w:lsdException w:name="index 3" w:semiHidden="1" w:uiPriority="0" w:unhideWhenUsed="1" w:qFormat="1"/>
    <w:lsdException w:name="index 4" w:semiHidden="1" w:uiPriority="0" w:unhideWhenUsed="1" w:qFormat="1"/>
    <w:lsdException w:name="index 5" w:semiHidden="1" w:uiPriority="0" w:unhideWhenUsed="1" w:qFormat="1"/>
    <w:lsdException w:name="index 6" w:semiHidden="1" w:uiPriority="0" w:unhideWhenUsed="1" w:qFormat="1"/>
    <w:lsdException w:name="index 7" w:semiHidden="1" w:uiPriority="0" w:unhideWhenUsed="1" w:qFormat="1"/>
    <w:lsdException w:name="index 8" w:semiHidden="1" w:uiPriority="0" w:unhideWhenUsed="1" w:qFormat="1"/>
    <w:lsdException w:name="index 9" w:semiHidden="1" w:uiPriority="0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iPriority="0" w:unhideWhenUsed="1" w:qFormat="1"/>
    <w:lsdException w:name="footnote text" w:semiHidden="1" w:unhideWhenUsed="1" w:qFormat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 w:qFormat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 w:qFormat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b">
    <w:name w:val="Normal"/>
    <w:qFormat/>
    <w:rsid w:val="0016433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fb"/>
    <w:next w:val="afb"/>
    <w:link w:val="10"/>
    <w:qFormat/>
    <w:rsid w:val="00164333"/>
    <w:pPr>
      <w:keepNext/>
      <w:keepLines/>
      <w:numPr>
        <w:numId w:val="1"/>
      </w:numPr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afb"/>
    <w:next w:val="afb"/>
    <w:link w:val="20"/>
    <w:qFormat/>
    <w:rsid w:val="00164333"/>
    <w:pPr>
      <w:keepNext/>
      <w:keepLines/>
      <w:numPr>
        <w:ilvl w:val="1"/>
        <w:numId w:val="1"/>
      </w:numPr>
      <w:spacing w:before="260" w:after="260" w:line="415" w:lineRule="auto"/>
      <w:outlineLvl w:val="1"/>
    </w:pPr>
    <w:rPr>
      <w:rFonts w:ascii="Arial" w:eastAsia="黑体" w:hAnsi="Arial"/>
      <w:b/>
      <w:sz w:val="32"/>
      <w:szCs w:val="20"/>
    </w:rPr>
  </w:style>
  <w:style w:type="paragraph" w:styleId="3">
    <w:name w:val="heading 3"/>
    <w:basedOn w:val="afb"/>
    <w:next w:val="afb"/>
    <w:link w:val="30"/>
    <w:qFormat/>
    <w:rsid w:val="00164333"/>
    <w:pPr>
      <w:keepNext/>
      <w:keepLines/>
      <w:numPr>
        <w:ilvl w:val="2"/>
        <w:numId w:val="1"/>
      </w:numPr>
      <w:spacing w:before="260" w:after="260" w:line="415" w:lineRule="auto"/>
      <w:outlineLvl w:val="2"/>
    </w:pPr>
    <w:rPr>
      <w:b/>
      <w:sz w:val="32"/>
      <w:szCs w:val="20"/>
    </w:rPr>
  </w:style>
  <w:style w:type="paragraph" w:styleId="4">
    <w:name w:val="heading 4"/>
    <w:basedOn w:val="afb"/>
    <w:next w:val="afb"/>
    <w:link w:val="40"/>
    <w:qFormat/>
    <w:rsid w:val="00164333"/>
    <w:pPr>
      <w:keepNext/>
      <w:keepLines/>
      <w:numPr>
        <w:ilvl w:val="3"/>
        <w:numId w:val="1"/>
      </w:numPr>
      <w:spacing w:before="280" w:after="290" w:line="374" w:lineRule="auto"/>
      <w:outlineLvl w:val="3"/>
    </w:pPr>
    <w:rPr>
      <w:rFonts w:ascii="Arial" w:eastAsia="黑体" w:hAnsi="Arial"/>
      <w:b/>
      <w:sz w:val="28"/>
      <w:szCs w:val="20"/>
    </w:rPr>
  </w:style>
  <w:style w:type="paragraph" w:styleId="5">
    <w:name w:val="heading 5"/>
    <w:basedOn w:val="afb"/>
    <w:next w:val="afb"/>
    <w:link w:val="50"/>
    <w:qFormat/>
    <w:rsid w:val="00164333"/>
    <w:pPr>
      <w:keepNext/>
      <w:keepLines/>
      <w:numPr>
        <w:ilvl w:val="4"/>
        <w:numId w:val="1"/>
      </w:numPr>
      <w:spacing w:before="280" w:after="290" w:line="374" w:lineRule="auto"/>
      <w:outlineLvl w:val="4"/>
    </w:pPr>
    <w:rPr>
      <w:b/>
      <w:sz w:val="28"/>
      <w:szCs w:val="20"/>
    </w:rPr>
  </w:style>
  <w:style w:type="paragraph" w:styleId="6">
    <w:name w:val="heading 6"/>
    <w:basedOn w:val="afb"/>
    <w:next w:val="afb"/>
    <w:link w:val="60"/>
    <w:qFormat/>
    <w:rsid w:val="00164333"/>
    <w:pPr>
      <w:keepNext/>
      <w:keepLines/>
      <w:numPr>
        <w:ilvl w:val="5"/>
        <w:numId w:val="1"/>
      </w:numPr>
      <w:spacing w:before="240" w:after="64" w:line="319" w:lineRule="auto"/>
      <w:outlineLvl w:val="5"/>
    </w:pPr>
    <w:rPr>
      <w:rFonts w:ascii="Arial" w:eastAsia="黑体" w:hAnsi="Arial"/>
      <w:b/>
      <w:sz w:val="24"/>
      <w:szCs w:val="20"/>
    </w:rPr>
  </w:style>
  <w:style w:type="paragraph" w:styleId="7">
    <w:name w:val="heading 7"/>
    <w:basedOn w:val="afb"/>
    <w:next w:val="afb"/>
    <w:link w:val="70"/>
    <w:qFormat/>
    <w:rsid w:val="00164333"/>
    <w:pPr>
      <w:keepNext/>
      <w:keepLines/>
      <w:numPr>
        <w:ilvl w:val="6"/>
        <w:numId w:val="1"/>
      </w:numPr>
      <w:spacing w:before="240" w:after="64" w:line="319" w:lineRule="auto"/>
      <w:outlineLvl w:val="6"/>
    </w:pPr>
    <w:rPr>
      <w:b/>
      <w:sz w:val="24"/>
      <w:szCs w:val="20"/>
    </w:rPr>
  </w:style>
  <w:style w:type="paragraph" w:styleId="8">
    <w:name w:val="heading 8"/>
    <w:basedOn w:val="afb"/>
    <w:next w:val="afb"/>
    <w:link w:val="80"/>
    <w:qFormat/>
    <w:rsid w:val="00164333"/>
    <w:pPr>
      <w:keepNext/>
      <w:keepLines/>
      <w:numPr>
        <w:ilvl w:val="7"/>
        <w:numId w:val="1"/>
      </w:numPr>
      <w:spacing w:before="240" w:after="64" w:line="319" w:lineRule="auto"/>
      <w:outlineLvl w:val="7"/>
    </w:pPr>
    <w:rPr>
      <w:rFonts w:ascii="Arial" w:eastAsia="黑体" w:hAnsi="Arial"/>
      <w:sz w:val="24"/>
      <w:szCs w:val="20"/>
    </w:rPr>
  </w:style>
  <w:style w:type="paragraph" w:styleId="9">
    <w:name w:val="heading 9"/>
    <w:basedOn w:val="afb"/>
    <w:next w:val="afb"/>
    <w:link w:val="90"/>
    <w:qFormat/>
    <w:rsid w:val="00164333"/>
    <w:pPr>
      <w:keepNext/>
      <w:keepLines/>
      <w:numPr>
        <w:ilvl w:val="8"/>
        <w:numId w:val="1"/>
      </w:numPr>
      <w:spacing w:before="240" w:after="64" w:line="319" w:lineRule="auto"/>
      <w:outlineLvl w:val="8"/>
    </w:pPr>
    <w:rPr>
      <w:rFonts w:ascii="Arial" w:eastAsia="黑体" w:hAnsi="Arial"/>
      <w:szCs w:val="20"/>
    </w:rPr>
  </w:style>
  <w:style w:type="character" w:default="1" w:styleId="afc">
    <w:name w:val="Default Paragraph Font"/>
    <w:uiPriority w:val="1"/>
    <w:semiHidden/>
    <w:unhideWhenUsed/>
  </w:style>
  <w:style w:type="table" w:default="1" w:styleId="afd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e">
    <w:name w:val="No List"/>
    <w:uiPriority w:val="99"/>
    <w:semiHidden/>
    <w:unhideWhenUsed/>
  </w:style>
  <w:style w:type="paragraph" w:styleId="aff">
    <w:name w:val="annotation subject"/>
    <w:basedOn w:val="aff0"/>
    <w:next w:val="aff0"/>
    <w:link w:val="aff1"/>
    <w:unhideWhenUsed/>
    <w:qFormat/>
    <w:rsid w:val="00164333"/>
    <w:rPr>
      <w:b/>
      <w:bCs/>
    </w:rPr>
  </w:style>
  <w:style w:type="paragraph" w:styleId="aff0">
    <w:name w:val="annotation text"/>
    <w:basedOn w:val="afb"/>
    <w:link w:val="aff2"/>
    <w:qFormat/>
    <w:rsid w:val="00164333"/>
    <w:pPr>
      <w:jc w:val="left"/>
    </w:pPr>
  </w:style>
  <w:style w:type="paragraph" w:styleId="71">
    <w:name w:val="toc 7"/>
    <w:basedOn w:val="afb"/>
    <w:next w:val="afb"/>
    <w:qFormat/>
    <w:rsid w:val="00164333"/>
    <w:pPr>
      <w:tabs>
        <w:tab w:val="right" w:leader="dot" w:pos="9241"/>
      </w:tabs>
      <w:ind w:firstLineChars="500" w:firstLine="505"/>
      <w:jc w:val="left"/>
    </w:pPr>
    <w:rPr>
      <w:rFonts w:ascii="宋体"/>
      <w:szCs w:val="21"/>
    </w:rPr>
  </w:style>
  <w:style w:type="paragraph" w:styleId="aff3">
    <w:name w:val="Body Text First Indent"/>
    <w:basedOn w:val="aff4"/>
    <w:link w:val="aff5"/>
    <w:uiPriority w:val="99"/>
    <w:semiHidden/>
    <w:unhideWhenUsed/>
    <w:qFormat/>
    <w:rsid w:val="00164333"/>
    <w:pPr>
      <w:ind w:firstLineChars="100" w:firstLine="420"/>
    </w:pPr>
  </w:style>
  <w:style w:type="paragraph" w:styleId="aff4">
    <w:name w:val="Body Text"/>
    <w:basedOn w:val="afb"/>
    <w:link w:val="aff6"/>
    <w:uiPriority w:val="99"/>
    <w:semiHidden/>
    <w:unhideWhenUsed/>
    <w:qFormat/>
    <w:rsid w:val="00164333"/>
    <w:pPr>
      <w:spacing w:after="120"/>
    </w:pPr>
    <w:rPr>
      <w:szCs w:val="20"/>
    </w:rPr>
  </w:style>
  <w:style w:type="paragraph" w:styleId="81">
    <w:name w:val="index 8"/>
    <w:basedOn w:val="afb"/>
    <w:next w:val="afb"/>
    <w:qFormat/>
    <w:rsid w:val="00164333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aff7">
    <w:name w:val="Normal Indent"/>
    <w:basedOn w:val="afb"/>
    <w:qFormat/>
    <w:rsid w:val="00164333"/>
    <w:pPr>
      <w:spacing w:line="264" w:lineRule="auto"/>
      <w:ind w:firstLineChars="200" w:firstLine="420"/>
    </w:pPr>
    <w:rPr>
      <w:rFonts w:ascii="Arial" w:hAnsi="Arial"/>
      <w:sz w:val="24"/>
    </w:rPr>
  </w:style>
  <w:style w:type="paragraph" w:styleId="aff8">
    <w:name w:val="caption"/>
    <w:basedOn w:val="afb"/>
    <w:next w:val="afb"/>
    <w:qFormat/>
    <w:rsid w:val="00164333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51">
    <w:name w:val="index 5"/>
    <w:basedOn w:val="afb"/>
    <w:next w:val="afb"/>
    <w:qFormat/>
    <w:rsid w:val="00164333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aff9">
    <w:name w:val="Document Map"/>
    <w:basedOn w:val="afb"/>
    <w:link w:val="affa"/>
    <w:qFormat/>
    <w:rsid w:val="00164333"/>
    <w:pPr>
      <w:shd w:val="clear" w:color="auto" w:fill="000080"/>
    </w:pPr>
  </w:style>
  <w:style w:type="paragraph" w:styleId="61">
    <w:name w:val="index 6"/>
    <w:basedOn w:val="afb"/>
    <w:next w:val="afb"/>
    <w:qFormat/>
    <w:rsid w:val="00164333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affb">
    <w:name w:val="Block Text"/>
    <w:basedOn w:val="afb"/>
    <w:unhideWhenUsed/>
    <w:qFormat/>
    <w:rsid w:val="00164333"/>
    <w:pPr>
      <w:spacing w:after="120"/>
      <w:ind w:leftChars="700" w:left="1440" w:rightChars="700" w:right="1440"/>
    </w:pPr>
  </w:style>
  <w:style w:type="paragraph" w:styleId="41">
    <w:name w:val="index 4"/>
    <w:basedOn w:val="afb"/>
    <w:next w:val="afb"/>
    <w:qFormat/>
    <w:rsid w:val="00164333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2">
    <w:name w:val="toc 5"/>
    <w:basedOn w:val="afb"/>
    <w:next w:val="afb"/>
    <w:qFormat/>
    <w:rsid w:val="00164333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31">
    <w:name w:val="toc 3"/>
    <w:basedOn w:val="afb"/>
    <w:next w:val="afb"/>
    <w:uiPriority w:val="39"/>
    <w:qFormat/>
    <w:rsid w:val="00164333"/>
    <w:pPr>
      <w:tabs>
        <w:tab w:val="right" w:leader="dot" w:pos="9241"/>
      </w:tabs>
      <w:ind w:firstLineChars="100" w:firstLine="210"/>
      <w:jc w:val="left"/>
    </w:pPr>
    <w:rPr>
      <w:rFonts w:ascii="宋体"/>
      <w:szCs w:val="21"/>
    </w:rPr>
  </w:style>
  <w:style w:type="paragraph" w:styleId="82">
    <w:name w:val="toc 8"/>
    <w:basedOn w:val="afb"/>
    <w:next w:val="afb"/>
    <w:qFormat/>
    <w:rsid w:val="00164333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32">
    <w:name w:val="index 3"/>
    <w:basedOn w:val="afb"/>
    <w:next w:val="afb"/>
    <w:qFormat/>
    <w:rsid w:val="00164333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affc">
    <w:name w:val="endnote text"/>
    <w:basedOn w:val="afb"/>
    <w:link w:val="affd"/>
    <w:qFormat/>
    <w:rsid w:val="00164333"/>
    <w:pPr>
      <w:snapToGrid w:val="0"/>
      <w:jc w:val="left"/>
    </w:pPr>
  </w:style>
  <w:style w:type="paragraph" w:styleId="affe">
    <w:name w:val="Balloon Text"/>
    <w:basedOn w:val="afb"/>
    <w:link w:val="afff"/>
    <w:qFormat/>
    <w:rsid w:val="00164333"/>
    <w:rPr>
      <w:sz w:val="18"/>
      <w:szCs w:val="18"/>
    </w:rPr>
  </w:style>
  <w:style w:type="paragraph" w:styleId="afff0">
    <w:name w:val="footer"/>
    <w:basedOn w:val="afb"/>
    <w:link w:val="afff1"/>
    <w:qFormat/>
    <w:rsid w:val="00164333"/>
    <w:pPr>
      <w:snapToGrid w:val="0"/>
      <w:ind w:rightChars="100" w:right="210"/>
      <w:jc w:val="right"/>
    </w:pPr>
    <w:rPr>
      <w:sz w:val="18"/>
      <w:szCs w:val="18"/>
    </w:rPr>
  </w:style>
  <w:style w:type="paragraph" w:styleId="afa">
    <w:name w:val="header"/>
    <w:basedOn w:val="afb"/>
    <w:link w:val="afff2"/>
    <w:qFormat/>
    <w:rsid w:val="00164333"/>
    <w:pPr>
      <w:numPr>
        <w:numId w:val="2"/>
      </w:numPr>
      <w:snapToGrid w:val="0"/>
      <w:ind w:left="0" w:firstLine="0"/>
      <w:jc w:val="left"/>
    </w:pPr>
    <w:rPr>
      <w:sz w:val="18"/>
      <w:szCs w:val="18"/>
    </w:rPr>
  </w:style>
  <w:style w:type="paragraph" w:styleId="11">
    <w:name w:val="toc 1"/>
    <w:basedOn w:val="afb"/>
    <w:next w:val="afb"/>
    <w:uiPriority w:val="39"/>
    <w:qFormat/>
    <w:rsid w:val="00164333"/>
    <w:pPr>
      <w:tabs>
        <w:tab w:val="right" w:leader="dot" w:pos="9241"/>
      </w:tabs>
      <w:spacing w:beforeLines="25" w:afterLines="25"/>
      <w:jc w:val="left"/>
    </w:pPr>
    <w:rPr>
      <w:rFonts w:ascii="宋体"/>
      <w:szCs w:val="21"/>
    </w:rPr>
  </w:style>
  <w:style w:type="paragraph" w:styleId="42">
    <w:name w:val="toc 4"/>
    <w:basedOn w:val="afb"/>
    <w:next w:val="afb"/>
    <w:qFormat/>
    <w:rsid w:val="00164333"/>
    <w:pPr>
      <w:tabs>
        <w:tab w:val="right" w:leader="dot" w:pos="9241"/>
      </w:tabs>
      <w:ind w:firstLineChars="200" w:firstLine="198"/>
      <w:jc w:val="left"/>
    </w:pPr>
    <w:rPr>
      <w:rFonts w:ascii="宋体"/>
      <w:szCs w:val="21"/>
    </w:rPr>
  </w:style>
  <w:style w:type="paragraph" w:styleId="afff3">
    <w:name w:val="index heading"/>
    <w:basedOn w:val="afb"/>
    <w:next w:val="12"/>
    <w:qFormat/>
    <w:rsid w:val="00164333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12">
    <w:name w:val="index 1"/>
    <w:basedOn w:val="afb"/>
    <w:next w:val="afff4"/>
    <w:qFormat/>
    <w:rsid w:val="00164333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afff4">
    <w:name w:val="段"/>
    <w:link w:val="Char"/>
    <w:qFormat/>
    <w:rsid w:val="00164333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 w:val="21"/>
    </w:rPr>
  </w:style>
  <w:style w:type="paragraph" w:styleId="ad">
    <w:name w:val="footnote text"/>
    <w:basedOn w:val="afb"/>
    <w:link w:val="afff5"/>
    <w:uiPriority w:val="99"/>
    <w:qFormat/>
    <w:rsid w:val="00164333"/>
    <w:pPr>
      <w:numPr>
        <w:numId w:val="3"/>
      </w:numPr>
      <w:snapToGrid w:val="0"/>
      <w:jc w:val="left"/>
    </w:pPr>
    <w:rPr>
      <w:rFonts w:ascii="宋体"/>
      <w:sz w:val="18"/>
      <w:szCs w:val="18"/>
    </w:rPr>
  </w:style>
  <w:style w:type="paragraph" w:styleId="62">
    <w:name w:val="toc 6"/>
    <w:basedOn w:val="afb"/>
    <w:next w:val="afb"/>
    <w:qFormat/>
    <w:rsid w:val="00164333"/>
    <w:pPr>
      <w:tabs>
        <w:tab w:val="right" w:leader="dot" w:pos="9241"/>
      </w:tabs>
      <w:ind w:firstLineChars="400" w:firstLine="403"/>
      <w:jc w:val="left"/>
    </w:pPr>
    <w:rPr>
      <w:rFonts w:ascii="宋体"/>
      <w:szCs w:val="21"/>
    </w:rPr>
  </w:style>
  <w:style w:type="paragraph" w:styleId="72">
    <w:name w:val="index 7"/>
    <w:basedOn w:val="afb"/>
    <w:next w:val="afb"/>
    <w:qFormat/>
    <w:rsid w:val="00164333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91">
    <w:name w:val="index 9"/>
    <w:basedOn w:val="afb"/>
    <w:next w:val="afb"/>
    <w:qFormat/>
    <w:rsid w:val="00164333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1">
    <w:name w:val="toc 2"/>
    <w:basedOn w:val="afb"/>
    <w:next w:val="afb"/>
    <w:uiPriority w:val="39"/>
    <w:qFormat/>
    <w:rsid w:val="00164333"/>
    <w:pPr>
      <w:tabs>
        <w:tab w:val="right" w:leader="dot" w:pos="9241"/>
      </w:tabs>
    </w:pPr>
    <w:rPr>
      <w:rFonts w:ascii="宋体"/>
      <w:szCs w:val="21"/>
    </w:rPr>
  </w:style>
  <w:style w:type="paragraph" w:styleId="92">
    <w:name w:val="toc 9"/>
    <w:basedOn w:val="afb"/>
    <w:next w:val="afb"/>
    <w:qFormat/>
    <w:rsid w:val="00164333"/>
    <w:pPr>
      <w:ind w:left="1470"/>
      <w:jc w:val="left"/>
    </w:pPr>
    <w:rPr>
      <w:sz w:val="20"/>
      <w:szCs w:val="20"/>
    </w:rPr>
  </w:style>
  <w:style w:type="paragraph" w:styleId="22">
    <w:name w:val="index 2"/>
    <w:basedOn w:val="afb"/>
    <w:next w:val="afb"/>
    <w:qFormat/>
    <w:rsid w:val="00164333"/>
    <w:pPr>
      <w:ind w:left="420" w:hanging="210"/>
      <w:jc w:val="left"/>
    </w:pPr>
    <w:rPr>
      <w:rFonts w:ascii="Calibri" w:hAnsi="Calibri"/>
      <w:sz w:val="20"/>
      <w:szCs w:val="20"/>
    </w:rPr>
  </w:style>
  <w:style w:type="character" w:styleId="afff6">
    <w:name w:val="endnote reference"/>
    <w:qFormat/>
    <w:rsid w:val="00164333"/>
    <w:rPr>
      <w:vertAlign w:val="superscript"/>
    </w:rPr>
  </w:style>
  <w:style w:type="character" w:styleId="afff7">
    <w:name w:val="page number"/>
    <w:basedOn w:val="afc"/>
    <w:qFormat/>
    <w:rsid w:val="00164333"/>
    <w:rPr>
      <w:rFonts w:ascii="Times New Roman" w:eastAsia="宋体" w:hAnsi="Times New Roman"/>
      <w:sz w:val="18"/>
    </w:rPr>
  </w:style>
  <w:style w:type="character" w:styleId="afff8">
    <w:name w:val="FollowedHyperlink"/>
    <w:basedOn w:val="afc"/>
    <w:unhideWhenUsed/>
    <w:qFormat/>
    <w:rsid w:val="00164333"/>
    <w:rPr>
      <w:color w:val="954F72" w:themeColor="followedHyperlink"/>
      <w:u w:val="single"/>
    </w:rPr>
  </w:style>
  <w:style w:type="character" w:styleId="HTML">
    <w:name w:val="HTML Acronym"/>
    <w:basedOn w:val="afc"/>
    <w:qFormat/>
    <w:rsid w:val="00164333"/>
  </w:style>
  <w:style w:type="character" w:styleId="afff9">
    <w:name w:val="Hyperlink"/>
    <w:basedOn w:val="afc"/>
    <w:uiPriority w:val="99"/>
    <w:qFormat/>
    <w:rsid w:val="00164333"/>
    <w:rPr>
      <w:color w:val="0000FF"/>
      <w:spacing w:val="0"/>
      <w:w w:val="100"/>
      <w:szCs w:val="21"/>
      <w:u w:val="single"/>
    </w:rPr>
  </w:style>
  <w:style w:type="character" w:styleId="afffa">
    <w:name w:val="annotation reference"/>
    <w:qFormat/>
    <w:rsid w:val="00164333"/>
    <w:rPr>
      <w:sz w:val="21"/>
      <w:szCs w:val="21"/>
    </w:rPr>
  </w:style>
  <w:style w:type="character" w:styleId="afffb">
    <w:name w:val="footnote reference"/>
    <w:uiPriority w:val="99"/>
    <w:unhideWhenUsed/>
    <w:qFormat/>
    <w:rsid w:val="00164333"/>
    <w:rPr>
      <w:vertAlign w:val="superscript"/>
    </w:rPr>
  </w:style>
  <w:style w:type="table" w:styleId="afffc">
    <w:name w:val="Table Grid"/>
    <w:basedOn w:val="afd"/>
    <w:uiPriority w:val="59"/>
    <w:qFormat/>
    <w:rsid w:val="00164333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段 Char"/>
    <w:basedOn w:val="afc"/>
    <w:link w:val="afff4"/>
    <w:qFormat/>
    <w:rsid w:val="00164333"/>
    <w:rPr>
      <w:rFonts w:ascii="宋体" w:eastAsia="宋体" w:hAnsi="Times New Roman" w:cs="Times New Roman"/>
      <w:kern w:val="0"/>
      <w:szCs w:val="20"/>
    </w:rPr>
  </w:style>
  <w:style w:type="paragraph" w:customStyle="1" w:styleId="a8">
    <w:name w:val="一级条标题"/>
    <w:next w:val="afff4"/>
    <w:link w:val="Char0"/>
    <w:qFormat/>
    <w:rsid w:val="00164333"/>
    <w:pPr>
      <w:numPr>
        <w:ilvl w:val="1"/>
        <w:numId w:val="4"/>
      </w:numPr>
      <w:spacing w:beforeLines="50" w:afterLines="50"/>
      <w:outlineLvl w:val="2"/>
    </w:pPr>
    <w:rPr>
      <w:rFonts w:ascii="黑体" w:eastAsia="黑体" w:hAnsi="Times New Roman" w:cs="Times New Roman"/>
      <w:szCs w:val="21"/>
    </w:rPr>
  </w:style>
  <w:style w:type="character" w:customStyle="1" w:styleId="Char0">
    <w:name w:val="一级条标题 Char"/>
    <w:link w:val="a8"/>
    <w:qFormat/>
    <w:rsid w:val="00164333"/>
    <w:rPr>
      <w:rFonts w:ascii="黑体" w:eastAsia="黑体" w:hAnsi="Times New Roman" w:cs="Times New Roman"/>
      <w:szCs w:val="21"/>
    </w:rPr>
  </w:style>
  <w:style w:type="paragraph" w:customStyle="1" w:styleId="afffd">
    <w:name w:val="标准书脚_奇数页"/>
    <w:qFormat/>
    <w:rsid w:val="00164333"/>
    <w:pPr>
      <w:spacing w:before="120"/>
      <w:ind w:right="198"/>
      <w:jc w:val="right"/>
    </w:pPr>
    <w:rPr>
      <w:rFonts w:ascii="宋体" w:eastAsia="宋体" w:hAnsi="Times New Roman" w:cs="Times New Roman"/>
      <w:sz w:val="18"/>
      <w:szCs w:val="18"/>
    </w:rPr>
  </w:style>
  <w:style w:type="paragraph" w:customStyle="1" w:styleId="afffe">
    <w:name w:val="标准书眉_奇数页"/>
    <w:next w:val="afb"/>
    <w:qFormat/>
    <w:rsid w:val="00164333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sz w:val="21"/>
      <w:szCs w:val="21"/>
    </w:rPr>
  </w:style>
  <w:style w:type="paragraph" w:customStyle="1" w:styleId="a7">
    <w:name w:val="章标题"/>
    <w:next w:val="afff4"/>
    <w:link w:val="Char1"/>
    <w:qFormat/>
    <w:rsid w:val="00164333"/>
    <w:pPr>
      <w:numPr>
        <w:numId w:val="4"/>
      </w:numPr>
      <w:spacing w:beforeLines="100" w:afterLines="100"/>
      <w:jc w:val="both"/>
      <w:outlineLvl w:val="1"/>
    </w:pPr>
    <w:rPr>
      <w:rFonts w:ascii="黑体" w:eastAsia="黑体" w:hAnsi="Times New Roman" w:cs="Times New Roman"/>
      <w:sz w:val="21"/>
    </w:rPr>
  </w:style>
  <w:style w:type="paragraph" w:customStyle="1" w:styleId="affff">
    <w:name w:val="二级条标题"/>
    <w:basedOn w:val="a8"/>
    <w:next w:val="afff4"/>
    <w:qFormat/>
    <w:rsid w:val="00164333"/>
    <w:pPr>
      <w:numPr>
        <w:ilvl w:val="0"/>
        <w:numId w:val="0"/>
      </w:numPr>
      <w:tabs>
        <w:tab w:val="left" w:pos="360"/>
      </w:tabs>
      <w:spacing w:before="50" w:after="50"/>
      <w:outlineLvl w:val="3"/>
    </w:pPr>
  </w:style>
  <w:style w:type="paragraph" w:customStyle="1" w:styleId="23">
    <w:name w:val="封面标准号2"/>
    <w:qFormat/>
    <w:rsid w:val="00164333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sz w:val="28"/>
      <w:szCs w:val="28"/>
    </w:rPr>
  </w:style>
  <w:style w:type="paragraph" w:customStyle="1" w:styleId="ab">
    <w:name w:val="列项——（一级）"/>
    <w:qFormat/>
    <w:rsid w:val="00164333"/>
    <w:pPr>
      <w:widowControl w:val="0"/>
      <w:numPr>
        <w:numId w:val="5"/>
      </w:numPr>
      <w:jc w:val="both"/>
    </w:pPr>
    <w:rPr>
      <w:rFonts w:ascii="宋体" w:eastAsia="宋体" w:hAnsi="Times New Roman" w:cs="Times New Roman"/>
      <w:sz w:val="21"/>
    </w:rPr>
  </w:style>
  <w:style w:type="paragraph" w:customStyle="1" w:styleId="affff0">
    <w:name w:val="列项●（二级）"/>
    <w:qFormat/>
    <w:rsid w:val="00164333"/>
    <w:pPr>
      <w:tabs>
        <w:tab w:val="left" w:pos="760"/>
        <w:tab w:val="left" w:pos="840"/>
      </w:tabs>
      <w:ind w:left="1264" w:hanging="413"/>
      <w:jc w:val="both"/>
    </w:pPr>
    <w:rPr>
      <w:rFonts w:ascii="宋体" w:eastAsia="宋体" w:hAnsi="Times New Roman" w:cs="Times New Roman"/>
      <w:sz w:val="21"/>
    </w:rPr>
  </w:style>
  <w:style w:type="paragraph" w:customStyle="1" w:styleId="affff1">
    <w:name w:val="目次、标准名称标题"/>
    <w:basedOn w:val="afb"/>
    <w:next w:val="afff4"/>
    <w:qFormat/>
    <w:rsid w:val="00164333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ffff2">
    <w:name w:val="三级条标题"/>
    <w:basedOn w:val="affff"/>
    <w:next w:val="afff4"/>
    <w:qFormat/>
    <w:rsid w:val="00164333"/>
    <w:pPr>
      <w:numPr>
        <w:ilvl w:val="3"/>
      </w:numPr>
      <w:outlineLvl w:val="4"/>
    </w:pPr>
  </w:style>
  <w:style w:type="paragraph" w:customStyle="1" w:styleId="a4">
    <w:name w:val="示例"/>
    <w:next w:val="affff3"/>
    <w:qFormat/>
    <w:rsid w:val="00164333"/>
    <w:pPr>
      <w:widowControl w:val="0"/>
      <w:numPr>
        <w:numId w:val="6"/>
      </w:numPr>
      <w:jc w:val="both"/>
    </w:pPr>
    <w:rPr>
      <w:rFonts w:ascii="宋体" w:eastAsia="宋体" w:hAnsi="Times New Roman" w:cs="Times New Roman"/>
      <w:sz w:val="18"/>
      <w:szCs w:val="18"/>
    </w:rPr>
  </w:style>
  <w:style w:type="paragraph" w:customStyle="1" w:styleId="affff3">
    <w:name w:val="示例内容"/>
    <w:qFormat/>
    <w:rsid w:val="00164333"/>
    <w:pPr>
      <w:ind w:firstLineChars="200" w:firstLine="200"/>
    </w:pPr>
    <w:rPr>
      <w:rFonts w:ascii="宋体" w:eastAsia="宋体" w:hAnsi="Times New Roman" w:cs="Times New Roman"/>
      <w:sz w:val="18"/>
      <w:szCs w:val="18"/>
    </w:rPr>
  </w:style>
  <w:style w:type="paragraph" w:customStyle="1" w:styleId="af">
    <w:name w:val="数字编号列项（二级）"/>
    <w:qFormat/>
    <w:rsid w:val="00164333"/>
    <w:pPr>
      <w:numPr>
        <w:ilvl w:val="1"/>
        <w:numId w:val="7"/>
      </w:numPr>
      <w:jc w:val="both"/>
    </w:pPr>
    <w:rPr>
      <w:rFonts w:ascii="宋体" w:eastAsia="宋体" w:hAnsi="Times New Roman" w:cs="Times New Roman"/>
      <w:sz w:val="21"/>
    </w:rPr>
  </w:style>
  <w:style w:type="paragraph" w:customStyle="1" w:styleId="affff4">
    <w:name w:val="四级条标题"/>
    <w:basedOn w:val="affff2"/>
    <w:next w:val="afff4"/>
    <w:qFormat/>
    <w:rsid w:val="00164333"/>
    <w:pPr>
      <w:numPr>
        <w:ilvl w:val="4"/>
      </w:numPr>
      <w:ind w:firstLine="363"/>
      <w:outlineLvl w:val="5"/>
    </w:pPr>
  </w:style>
  <w:style w:type="paragraph" w:customStyle="1" w:styleId="affff5">
    <w:name w:val="五级条标题"/>
    <w:basedOn w:val="affff4"/>
    <w:next w:val="afff4"/>
    <w:qFormat/>
    <w:rsid w:val="00164333"/>
    <w:pPr>
      <w:numPr>
        <w:ilvl w:val="5"/>
      </w:numPr>
      <w:ind w:firstLine="363"/>
      <w:outlineLvl w:val="6"/>
    </w:pPr>
  </w:style>
  <w:style w:type="character" w:customStyle="1" w:styleId="afff1">
    <w:name w:val="页脚 字符"/>
    <w:basedOn w:val="afc"/>
    <w:link w:val="afff0"/>
    <w:qFormat/>
    <w:rsid w:val="00164333"/>
    <w:rPr>
      <w:rFonts w:ascii="Times New Roman" w:eastAsia="宋体" w:hAnsi="Times New Roman" w:cs="Times New Roman"/>
      <w:sz w:val="18"/>
      <w:szCs w:val="18"/>
    </w:rPr>
  </w:style>
  <w:style w:type="character" w:customStyle="1" w:styleId="afff2">
    <w:name w:val="页眉 字符"/>
    <w:basedOn w:val="afc"/>
    <w:link w:val="afa"/>
    <w:qFormat/>
    <w:rsid w:val="00164333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a2">
    <w:name w:val="注："/>
    <w:next w:val="afff4"/>
    <w:qFormat/>
    <w:rsid w:val="00164333"/>
    <w:pPr>
      <w:widowControl w:val="0"/>
      <w:numPr>
        <w:numId w:val="8"/>
      </w:numPr>
      <w:autoSpaceDE w:val="0"/>
      <w:autoSpaceDN w:val="0"/>
      <w:ind w:left="726" w:hanging="363"/>
      <w:jc w:val="both"/>
    </w:pPr>
    <w:rPr>
      <w:rFonts w:ascii="宋体" w:eastAsia="宋体" w:hAnsi="Times New Roman" w:cs="Times New Roman"/>
      <w:sz w:val="18"/>
      <w:szCs w:val="18"/>
    </w:rPr>
  </w:style>
  <w:style w:type="paragraph" w:customStyle="1" w:styleId="affff6">
    <w:name w:val="注×："/>
    <w:qFormat/>
    <w:rsid w:val="00164333"/>
    <w:pPr>
      <w:widowControl w:val="0"/>
      <w:autoSpaceDE w:val="0"/>
      <w:autoSpaceDN w:val="0"/>
      <w:ind w:left="811" w:hanging="448"/>
      <w:jc w:val="both"/>
    </w:pPr>
    <w:rPr>
      <w:rFonts w:ascii="宋体" w:eastAsia="宋体" w:hAnsi="Times New Roman" w:cs="Times New Roman"/>
      <w:sz w:val="18"/>
      <w:szCs w:val="18"/>
    </w:rPr>
  </w:style>
  <w:style w:type="paragraph" w:customStyle="1" w:styleId="ae">
    <w:name w:val="字母编号列项（一级）"/>
    <w:qFormat/>
    <w:rsid w:val="00164333"/>
    <w:pPr>
      <w:numPr>
        <w:numId w:val="7"/>
      </w:numPr>
      <w:jc w:val="both"/>
    </w:pPr>
    <w:rPr>
      <w:rFonts w:ascii="宋体" w:eastAsia="宋体" w:hAnsi="Times New Roman" w:cs="Times New Roman"/>
      <w:sz w:val="21"/>
    </w:rPr>
  </w:style>
  <w:style w:type="paragraph" w:customStyle="1" w:styleId="ac">
    <w:name w:val="列项◆（三级）"/>
    <w:basedOn w:val="afb"/>
    <w:qFormat/>
    <w:rsid w:val="00164333"/>
    <w:pPr>
      <w:numPr>
        <w:ilvl w:val="2"/>
        <w:numId w:val="5"/>
      </w:numPr>
    </w:pPr>
    <w:rPr>
      <w:rFonts w:ascii="宋体"/>
      <w:szCs w:val="21"/>
    </w:rPr>
  </w:style>
  <w:style w:type="paragraph" w:customStyle="1" w:styleId="affff7">
    <w:name w:val="编号列项（三级）"/>
    <w:qFormat/>
    <w:rsid w:val="00164333"/>
    <w:pPr>
      <w:tabs>
        <w:tab w:val="left" w:pos="0"/>
      </w:tabs>
      <w:ind w:left="1679" w:hanging="420"/>
    </w:pPr>
    <w:rPr>
      <w:rFonts w:ascii="宋体" w:eastAsia="宋体" w:hAnsi="Times New Roman" w:cs="Times New Roman"/>
      <w:sz w:val="21"/>
    </w:rPr>
  </w:style>
  <w:style w:type="paragraph" w:customStyle="1" w:styleId="af0">
    <w:name w:val="示例×："/>
    <w:basedOn w:val="a7"/>
    <w:qFormat/>
    <w:rsid w:val="00164333"/>
    <w:pPr>
      <w:numPr>
        <w:numId w:val="9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ff8">
    <w:name w:val="二级无"/>
    <w:basedOn w:val="affff"/>
    <w:qFormat/>
    <w:rsid w:val="00164333"/>
    <w:pPr>
      <w:spacing w:beforeLines="0" w:afterLines="0"/>
    </w:pPr>
    <w:rPr>
      <w:rFonts w:ascii="宋体" w:eastAsia="宋体"/>
    </w:rPr>
  </w:style>
  <w:style w:type="paragraph" w:customStyle="1" w:styleId="affff9">
    <w:name w:val="注：（正文）"/>
    <w:basedOn w:val="a2"/>
    <w:next w:val="afff4"/>
    <w:qFormat/>
    <w:rsid w:val="00164333"/>
  </w:style>
  <w:style w:type="paragraph" w:customStyle="1" w:styleId="a6">
    <w:name w:val="注×：（正文）"/>
    <w:qFormat/>
    <w:rsid w:val="00164333"/>
    <w:pPr>
      <w:numPr>
        <w:numId w:val="10"/>
      </w:numPr>
      <w:jc w:val="both"/>
    </w:pPr>
    <w:rPr>
      <w:rFonts w:ascii="宋体" w:eastAsia="宋体" w:hAnsi="Times New Roman" w:cs="Times New Roman"/>
      <w:sz w:val="18"/>
      <w:szCs w:val="18"/>
    </w:rPr>
  </w:style>
  <w:style w:type="paragraph" w:customStyle="1" w:styleId="affffa">
    <w:name w:val="标准标志"/>
    <w:next w:val="afb"/>
    <w:qFormat/>
    <w:rsid w:val="00164333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70"/>
      <w:sz w:val="96"/>
      <w:szCs w:val="96"/>
    </w:rPr>
  </w:style>
  <w:style w:type="paragraph" w:customStyle="1" w:styleId="affffb">
    <w:name w:val="标准称谓"/>
    <w:next w:val="afb"/>
    <w:qFormat/>
    <w:rsid w:val="00164333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sz w:val="48"/>
    </w:rPr>
  </w:style>
  <w:style w:type="paragraph" w:customStyle="1" w:styleId="affffc">
    <w:name w:val="标准书脚_偶数页"/>
    <w:qFormat/>
    <w:rsid w:val="00164333"/>
    <w:pPr>
      <w:spacing w:before="120"/>
      <w:ind w:left="221"/>
    </w:pPr>
    <w:rPr>
      <w:rFonts w:ascii="宋体" w:eastAsia="宋体" w:hAnsi="Times New Roman" w:cs="Times New Roman"/>
      <w:sz w:val="18"/>
      <w:szCs w:val="18"/>
    </w:rPr>
  </w:style>
  <w:style w:type="paragraph" w:customStyle="1" w:styleId="affffd">
    <w:name w:val="标准书眉_偶数页"/>
    <w:basedOn w:val="afffe"/>
    <w:next w:val="afb"/>
    <w:qFormat/>
    <w:rsid w:val="00164333"/>
    <w:pPr>
      <w:jc w:val="left"/>
    </w:pPr>
  </w:style>
  <w:style w:type="paragraph" w:customStyle="1" w:styleId="affffe">
    <w:name w:val="标准书眉一"/>
    <w:qFormat/>
    <w:rsid w:val="00164333"/>
    <w:pPr>
      <w:jc w:val="both"/>
    </w:pPr>
    <w:rPr>
      <w:rFonts w:ascii="Times New Roman" w:eastAsia="宋体" w:hAnsi="Times New Roman" w:cs="Times New Roman"/>
    </w:rPr>
  </w:style>
  <w:style w:type="paragraph" w:customStyle="1" w:styleId="afffff">
    <w:name w:val="参考文献"/>
    <w:basedOn w:val="afb"/>
    <w:next w:val="afff4"/>
    <w:qFormat/>
    <w:rsid w:val="00164333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f0">
    <w:name w:val="参考文献、索引标题"/>
    <w:basedOn w:val="afb"/>
    <w:next w:val="afff4"/>
    <w:qFormat/>
    <w:rsid w:val="00164333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afffff1">
    <w:name w:val="发布"/>
    <w:basedOn w:val="afc"/>
    <w:qFormat/>
    <w:rsid w:val="00164333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ff2">
    <w:name w:val="发布部门"/>
    <w:next w:val="afff4"/>
    <w:qFormat/>
    <w:rsid w:val="00164333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eastAsia="宋体" w:hAnsi="Times New Roman" w:cs="Times New Roman"/>
      <w:b/>
      <w:spacing w:val="20"/>
      <w:w w:val="135"/>
      <w:sz w:val="28"/>
    </w:rPr>
  </w:style>
  <w:style w:type="paragraph" w:customStyle="1" w:styleId="afffff3">
    <w:name w:val="发布日期"/>
    <w:qFormat/>
    <w:rsid w:val="00164333"/>
    <w:pPr>
      <w:framePr w:w="3997" w:h="471" w:hRule="exact" w:vSpace="181" w:wrap="around" w:hAnchor="page" w:x="7089" w:y="14097" w:anchorLock="1"/>
    </w:pPr>
    <w:rPr>
      <w:rFonts w:ascii="Times New Roman" w:eastAsia="黑体" w:hAnsi="Times New Roman" w:cs="Times New Roman"/>
      <w:sz w:val="28"/>
    </w:rPr>
  </w:style>
  <w:style w:type="paragraph" w:customStyle="1" w:styleId="afffff4">
    <w:name w:val="封面标准代替信息"/>
    <w:qFormat/>
    <w:rsid w:val="00164333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eastAsia="宋体" w:hAnsi="Times New Roman" w:cs="Times New Roman"/>
      <w:sz w:val="21"/>
      <w:szCs w:val="21"/>
    </w:rPr>
  </w:style>
  <w:style w:type="paragraph" w:customStyle="1" w:styleId="13">
    <w:name w:val="封面标准号1"/>
    <w:qFormat/>
    <w:rsid w:val="00164333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sz w:val="28"/>
    </w:rPr>
  </w:style>
  <w:style w:type="paragraph" w:customStyle="1" w:styleId="afffff5">
    <w:name w:val="封面标准名称"/>
    <w:qFormat/>
    <w:rsid w:val="00164333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sz w:val="52"/>
    </w:rPr>
  </w:style>
  <w:style w:type="paragraph" w:customStyle="1" w:styleId="afffff6">
    <w:name w:val="封面标准英文名称"/>
    <w:basedOn w:val="afffff5"/>
    <w:qFormat/>
    <w:rsid w:val="00164333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ff7">
    <w:name w:val="封面一致性程度标识"/>
    <w:basedOn w:val="afffff6"/>
    <w:qFormat/>
    <w:rsid w:val="00164333"/>
    <w:pPr>
      <w:framePr w:wrap="around"/>
      <w:spacing w:before="440"/>
    </w:pPr>
    <w:rPr>
      <w:rFonts w:ascii="宋体" w:eastAsia="宋体"/>
    </w:rPr>
  </w:style>
  <w:style w:type="paragraph" w:customStyle="1" w:styleId="afffff8">
    <w:name w:val="封面标准文稿类别"/>
    <w:basedOn w:val="afffff7"/>
    <w:qFormat/>
    <w:rsid w:val="00164333"/>
    <w:pPr>
      <w:framePr w:wrap="around"/>
      <w:spacing w:after="160" w:line="240" w:lineRule="auto"/>
    </w:pPr>
    <w:rPr>
      <w:sz w:val="24"/>
    </w:rPr>
  </w:style>
  <w:style w:type="paragraph" w:customStyle="1" w:styleId="afffff9">
    <w:name w:val="封面标准文稿编辑信息"/>
    <w:basedOn w:val="afffff8"/>
    <w:qFormat/>
    <w:rsid w:val="00164333"/>
    <w:pPr>
      <w:framePr w:wrap="around"/>
      <w:spacing w:before="180" w:line="180" w:lineRule="exact"/>
    </w:pPr>
    <w:rPr>
      <w:sz w:val="21"/>
    </w:rPr>
  </w:style>
  <w:style w:type="paragraph" w:customStyle="1" w:styleId="afffffa">
    <w:name w:val="封面正文"/>
    <w:qFormat/>
    <w:rsid w:val="00164333"/>
    <w:pPr>
      <w:jc w:val="both"/>
    </w:pPr>
    <w:rPr>
      <w:rFonts w:ascii="Times New Roman" w:eastAsia="宋体" w:hAnsi="Times New Roman" w:cs="Times New Roman"/>
    </w:rPr>
  </w:style>
  <w:style w:type="paragraph" w:customStyle="1" w:styleId="af5">
    <w:name w:val="附录标识"/>
    <w:basedOn w:val="afb"/>
    <w:next w:val="afff4"/>
    <w:qFormat/>
    <w:rsid w:val="00164333"/>
    <w:pPr>
      <w:keepNext/>
      <w:widowControl/>
      <w:numPr>
        <w:numId w:val="11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fb">
    <w:name w:val="附录标题"/>
    <w:basedOn w:val="afff4"/>
    <w:next w:val="afff4"/>
    <w:qFormat/>
    <w:rsid w:val="00164333"/>
    <w:pPr>
      <w:ind w:firstLineChars="0" w:firstLine="0"/>
      <w:jc w:val="center"/>
    </w:pPr>
    <w:rPr>
      <w:rFonts w:ascii="黑体" w:eastAsia="黑体"/>
    </w:rPr>
  </w:style>
  <w:style w:type="paragraph" w:customStyle="1" w:styleId="af2">
    <w:name w:val="附录表标号"/>
    <w:basedOn w:val="afb"/>
    <w:next w:val="afff4"/>
    <w:qFormat/>
    <w:rsid w:val="00164333"/>
    <w:pPr>
      <w:numPr>
        <w:numId w:val="12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3">
    <w:name w:val="附录表标题"/>
    <w:basedOn w:val="afb"/>
    <w:next w:val="afff4"/>
    <w:qFormat/>
    <w:rsid w:val="00164333"/>
    <w:pPr>
      <w:numPr>
        <w:ilvl w:val="1"/>
        <w:numId w:val="12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6">
    <w:name w:val="附录二级条标题"/>
    <w:basedOn w:val="afb"/>
    <w:next w:val="afff4"/>
    <w:qFormat/>
    <w:rsid w:val="00164333"/>
    <w:pPr>
      <w:widowControl/>
      <w:numPr>
        <w:ilvl w:val="3"/>
        <w:numId w:val="11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fc">
    <w:name w:val="附录二级无"/>
    <w:basedOn w:val="af6"/>
    <w:qFormat/>
    <w:rsid w:val="00164333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fd">
    <w:name w:val="附录公式"/>
    <w:basedOn w:val="afff4"/>
    <w:next w:val="afff4"/>
    <w:link w:val="Char2"/>
    <w:qFormat/>
    <w:rsid w:val="00164333"/>
  </w:style>
  <w:style w:type="character" w:customStyle="1" w:styleId="Char2">
    <w:name w:val="附录公式 Char"/>
    <w:basedOn w:val="Char"/>
    <w:link w:val="afffffd"/>
    <w:qFormat/>
    <w:rsid w:val="00164333"/>
    <w:rPr>
      <w:rFonts w:ascii="宋体" w:eastAsia="宋体" w:hAnsi="Times New Roman" w:cs="Times New Roman"/>
      <w:kern w:val="0"/>
      <w:szCs w:val="20"/>
    </w:rPr>
  </w:style>
  <w:style w:type="paragraph" w:customStyle="1" w:styleId="afffffe">
    <w:name w:val="附录公式编号制表符"/>
    <w:basedOn w:val="afb"/>
    <w:next w:val="afff4"/>
    <w:qFormat/>
    <w:rsid w:val="00164333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af7">
    <w:name w:val="附录三级条标题"/>
    <w:basedOn w:val="af6"/>
    <w:next w:val="afff4"/>
    <w:qFormat/>
    <w:rsid w:val="00164333"/>
    <w:pPr>
      <w:numPr>
        <w:ilvl w:val="4"/>
      </w:numPr>
      <w:outlineLvl w:val="4"/>
    </w:pPr>
  </w:style>
  <w:style w:type="paragraph" w:customStyle="1" w:styleId="affffff">
    <w:name w:val="附录三级无"/>
    <w:basedOn w:val="af7"/>
    <w:qFormat/>
    <w:rsid w:val="00164333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9">
    <w:name w:val="附录数字编号列项（二级）"/>
    <w:qFormat/>
    <w:rsid w:val="00164333"/>
    <w:pPr>
      <w:numPr>
        <w:ilvl w:val="1"/>
        <w:numId w:val="13"/>
      </w:numPr>
    </w:pPr>
    <w:rPr>
      <w:rFonts w:ascii="宋体" w:eastAsia="宋体" w:hAnsi="Times New Roman" w:cs="Times New Roman"/>
      <w:sz w:val="21"/>
    </w:rPr>
  </w:style>
  <w:style w:type="paragraph" w:customStyle="1" w:styleId="affffff0">
    <w:name w:val="附录四级条标题"/>
    <w:basedOn w:val="af7"/>
    <w:next w:val="afff4"/>
    <w:qFormat/>
    <w:rsid w:val="00164333"/>
    <w:pPr>
      <w:numPr>
        <w:ilvl w:val="0"/>
        <w:numId w:val="0"/>
      </w:numPr>
      <w:outlineLvl w:val="5"/>
    </w:pPr>
  </w:style>
  <w:style w:type="paragraph" w:customStyle="1" w:styleId="affffff1">
    <w:name w:val="附录四级无"/>
    <w:basedOn w:val="affffff0"/>
    <w:qFormat/>
    <w:rsid w:val="00164333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9">
    <w:name w:val="附录图标号"/>
    <w:basedOn w:val="afb"/>
    <w:qFormat/>
    <w:rsid w:val="00164333"/>
    <w:pPr>
      <w:keepNext/>
      <w:pageBreakBefore/>
      <w:widowControl/>
      <w:numPr>
        <w:numId w:val="14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a">
    <w:name w:val="附录图标题"/>
    <w:basedOn w:val="afb"/>
    <w:next w:val="afff4"/>
    <w:qFormat/>
    <w:rsid w:val="00164333"/>
    <w:pPr>
      <w:numPr>
        <w:ilvl w:val="1"/>
        <w:numId w:val="14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fffff2">
    <w:name w:val="附录五级条标题"/>
    <w:basedOn w:val="affffff0"/>
    <w:next w:val="afff4"/>
    <w:qFormat/>
    <w:rsid w:val="00164333"/>
    <w:pPr>
      <w:numPr>
        <w:ilvl w:val="6"/>
      </w:numPr>
      <w:outlineLvl w:val="6"/>
    </w:pPr>
  </w:style>
  <w:style w:type="paragraph" w:customStyle="1" w:styleId="affffff3">
    <w:name w:val="附录五级无"/>
    <w:basedOn w:val="affffff2"/>
    <w:qFormat/>
    <w:rsid w:val="00164333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ff4">
    <w:name w:val="附录章标题"/>
    <w:next w:val="afff4"/>
    <w:qFormat/>
    <w:rsid w:val="00164333"/>
    <w:p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 w:hAnsi="Times New Roman" w:cs="Times New Roman"/>
      <w:kern w:val="21"/>
      <w:sz w:val="21"/>
    </w:rPr>
  </w:style>
  <w:style w:type="paragraph" w:customStyle="1" w:styleId="affffff5">
    <w:name w:val="附录一级条标题"/>
    <w:basedOn w:val="affffff4"/>
    <w:next w:val="afff4"/>
    <w:rsid w:val="00164333"/>
    <w:pPr>
      <w:autoSpaceDN w:val="0"/>
      <w:spacing w:beforeLines="50" w:afterLines="50"/>
      <w:outlineLvl w:val="2"/>
    </w:pPr>
  </w:style>
  <w:style w:type="paragraph" w:customStyle="1" w:styleId="affffff6">
    <w:name w:val="附录一级无"/>
    <w:basedOn w:val="affffff5"/>
    <w:rsid w:val="00164333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8">
    <w:name w:val="附录字母编号列项（一级）"/>
    <w:qFormat/>
    <w:rsid w:val="00164333"/>
    <w:pPr>
      <w:numPr>
        <w:numId w:val="13"/>
      </w:numPr>
    </w:pPr>
    <w:rPr>
      <w:rFonts w:ascii="宋体" w:eastAsia="宋体" w:hAnsi="Times New Roman" w:cs="Times New Roman"/>
      <w:sz w:val="21"/>
    </w:rPr>
  </w:style>
  <w:style w:type="character" w:customStyle="1" w:styleId="afff5">
    <w:name w:val="脚注文本 字符"/>
    <w:basedOn w:val="afc"/>
    <w:link w:val="ad"/>
    <w:uiPriority w:val="99"/>
    <w:rsid w:val="00164333"/>
    <w:rPr>
      <w:rFonts w:ascii="宋体" w:eastAsia="宋体" w:hAnsi="Times New Roman" w:cs="Times New Roman"/>
      <w:kern w:val="2"/>
      <w:sz w:val="18"/>
      <w:szCs w:val="18"/>
    </w:rPr>
  </w:style>
  <w:style w:type="paragraph" w:customStyle="1" w:styleId="affffff7">
    <w:name w:val="列项说明"/>
    <w:basedOn w:val="afb"/>
    <w:rsid w:val="00164333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ff8">
    <w:name w:val="列项说明数字编号"/>
    <w:rsid w:val="00164333"/>
    <w:pPr>
      <w:ind w:leftChars="400" w:left="600" w:hangingChars="200" w:hanging="200"/>
    </w:pPr>
    <w:rPr>
      <w:rFonts w:ascii="宋体" w:eastAsia="宋体" w:hAnsi="Times New Roman" w:cs="Times New Roman"/>
      <w:sz w:val="21"/>
    </w:rPr>
  </w:style>
  <w:style w:type="paragraph" w:customStyle="1" w:styleId="affffff9">
    <w:name w:val="目次、索引正文"/>
    <w:rsid w:val="00164333"/>
    <w:pPr>
      <w:spacing w:line="320" w:lineRule="exact"/>
      <w:jc w:val="both"/>
    </w:pPr>
    <w:rPr>
      <w:rFonts w:ascii="宋体" w:eastAsia="宋体" w:hAnsi="Times New Roman" w:cs="Times New Roman"/>
      <w:sz w:val="21"/>
    </w:rPr>
  </w:style>
  <w:style w:type="paragraph" w:customStyle="1" w:styleId="affffffa">
    <w:name w:val="其他标准标志"/>
    <w:basedOn w:val="affffa"/>
    <w:rsid w:val="00164333"/>
    <w:pPr>
      <w:framePr w:w="6101" w:wrap="around" w:vAnchor="page" w:hAnchor="page" w:x="4673" w:y="942"/>
    </w:pPr>
    <w:rPr>
      <w:w w:val="130"/>
    </w:rPr>
  </w:style>
  <w:style w:type="paragraph" w:customStyle="1" w:styleId="affffffb">
    <w:name w:val="其他标准称谓"/>
    <w:next w:val="afb"/>
    <w:rsid w:val="00164333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 w:cs="Times New Roman"/>
      <w:spacing w:val="-40"/>
      <w:sz w:val="48"/>
      <w:szCs w:val="52"/>
    </w:rPr>
  </w:style>
  <w:style w:type="paragraph" w:customStyle="1" w:styleId="affffffc">
    <w:name w:val="其他发布部门"/>
    <w:basedOn w:val="afffff2"/>
    <w:rsid w:val="00164333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fd">
    <w:name w:val="前言、引言标题"/>
    <w:next w:val="afff4"/>
    <w:rsid w:val="00164333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sz w:val="32"/>
    </w:rPr>
  </w:style>
  <w:style w:type="paragraph" w:customStyle="1" w:styleId="affffffe">
    <w:name w:val="三级无"/>
    <w:basedOn w:val="affff2"/>
    <w:rsid w:val="00164333"/>
    <w:pPr>
      <w:spacing w:beforeLines="0" w:afterLines="0"/>
    </w:pPr>
    <w:rPr>
      <w:rFonts w:ascii="宋体" w:eastAsia="宋体"/>
    </w:rPr>
  </w:style>
  <w:style w:type="paragraph" w:customStyle="1" w:styleId="afffffff">
    <w:name w:val="实施日期"/>
    <w:basedOn w:val="afffff3"/>
    <w:rsid w:val="00164333"/>
    <w:pPr>
      <w:framePr w:wrap="around" w:vAnchor="page" w:hAnchor="text"/>
      <w:jc w:val="right"/>
    </w:pPr>
  </w:style>
  <w:style w:type="paragraph" w:customStyle="1" w:styleId="afffffff0">
    <w:name w:val="示例后文字"/>
    <w:basedOn w:val="afff4"/>
    <w:next w:val="afff4"/>
    <w:qFormat/>
    <w:rsid w:val="00164333"/>
    <w:pPr>
      <w:ind w:firstLine="360"/>
    </w:pPr>
    <w:rPr>
      <w:sz w:val="18"/>
    </w:rPr>
  </w:style>
  <w:style w:type="paragraph" w:customStyle="1" w:styleId="a3">
    <w:name w:val="首示例"/>
    <w:next w:val="afff4"/>
    <w:link w:val="Char3"/>
    <w:qFormat/>
    <w:rsid w:val="00164333"/>
    <w:pPr>
      <w:numPr>
        <w:numId w:val="15"/>
      </w:numPr>
      <w:tabs>
        <w:tab w:val="left" w:pos="360"/>
      </w:tabs>
      <w:ind w:firstLine="0"/>
    </w:pPr>
    <w:rPr>
      <w:rFonts w:ascii="宋体" w:eastAsia="宋体" w:hAnsi="宋体" w:cs="Times New Roman"/>
      <w:kern w:val="2"/>
      <w:sz w:val="18"/>
      <w:szCs w:val="18"/>
    </w:rPr>
  </w:style>
  <w:style w:type="character" w:customStyle="1" w:styleId="Char3">
    <w:name w:val="首示例 Char"/>
    <w:basedOn w:val="afc"/>
    <w:link w:val="a3"/>
    <w:rsid w:val="00164333"/>
    <w:rPr>
      <w:rFonts w:ascii="宋体" w:eastAsia="宋体" w:hAnsi="宋体" w:cs="Times New Roman"/>
      <w:kern w:val="2"/>
      <w:sz w:val="18"/>
      <w:szCs w:val="18"/>
    </w:rPr>
  </w:style>
  <w:style w:type="paragraph" w:customStyle="1" w:styleId="afffffff1">
    <w:name w:val="四级无"/>
    <w:basedOn w:val="affff4"/>
    <w:rsid w:val="00164333"/>
    <w:pPr>
      <w:numPr>
        <w:ilvl w:val="0"/>
      </w:numPr>
      <w:spacing w:beforeLines="0" w:afterLines="0"/>
      <w:ind w:firstLine="363"/>
    </w:pPr>
    <w:rPr>
      <w:rFonts w:ascii="宋体" w:eastAsia="宋体"/>
    </w:rPr>
  </w:style>
  <w:style w:type="paragraph" w:customStyle="1" w:styleId="afffffff2">
    <w:name w:val="条文脚注"/>
    <w:basedOn w:val="ad"/>
    <w:rsid w:val="00164333"/>
    <w:pPr>
      <w:numPr>
        <w:numId w:val="0"/>
      </w:numPr>
      <w:jc w:val="both"/>
    </w:pPr>
  </w:style>
  <w:style w:type="paragraph" w:customStyle="1" w:styleId="afffffff3">
    <w:name w:val="图标脚注说明"/>
    <w:basedOn w:val="afff4"/>
    <w:rsid w:val="00164333"/>
    <w:pPr>
      <w:ind w:left="840" w:firstLineChars="0" w:hanging="420"/>
    </w:pPr>
    <w:rPr>
      <w:sz w:val="18"/>
      <w:szCs w:val="18"/>
    </w:rPr>
  </w:style>
  <w:style w:type="paragraph" w:customStyle="1" w:styleId="a5">
    <w:name w:val="图表脚注说明"/>
    <w:basedOn w:val="afb"/>
    <w:rsid w:val="00164333"/>
    <w:pPr>
      <w:numPr>
        <w:numId w:val="16"/>
      </w:numPr>
    </w:pPr>
    <w:rPr>
      <w:rFonts w:ascii="宋体"/>
      <w:sz w:val="18"/>
      <w:szCs w:val="18"/>
    </w:rPr>
  </w:style>
  <w:style w:type="paragraph" w:customStyle="1" w:styleId="afffffff4">
    <w:name w:val="图的脚注"/>
    <w:next w:val="afff4"/>
    <w:qFormat/>
    <w:rsid w:val="00164333"/>
    <w:pPr>
      <w:widowControl w:val="0"/>
      <w:ind w:leftChars="200" w:left="840" w:hangingChars="200" w:hanging="420"/>
      <w:jc w:val="both"/>
    </w:pPr>
    <w:rPr>
      <w:rFonts w:ascii="宋体" w:eastAsia="宋体" w:hAnsi="Times New Roman" w:cs="Times New Roman"/>
      <w:sz w:val="18"/>
    </w:rPr>
  </w:style>
  <w:style w:type="character" w:customStyle="1" w:styleId="affd">
    <w:name w:val="尾注文本 字符"/>
    <w:basedOn w:val="afc"/>
    <w:link w:val="affc"/>
    <w:rsid w:val="00164333"/>
    <w:rPr>
      <w:rFonts w:ascii="Times New Roman" w:eastAsia="宋体" w:hAnsi="Times New Roman" w:cs="Times New Roman"/>
      <w:szCs w:val="24"/>
    </w:rPr>
  </w:style>
  <w:style w:type="character" w:customStyle="1" w:styleId="affa">
    <w:name w:val="文档结构图 字符"/>
    <w:basedOn w:val="afc"/>
    <w:link w:val="aff9"/>
    <w:rsid w:val="00164333"/>
    <w:rPr>
      <w:rFonts w:ascii="Times New Roman" w:eastAsia="宋体" w:hAnsi="Times New Roman" w:cs="Times New Roman"/>
      <w:szCs w:val="24"/>
      <w:shd w:val="clear" w:color="auto" w:fill="000080"/>
    </w:rPr>
  </w:style>
  <w:style w:type="paragraph" w:customStyle="1" w:styleId="afffffff5">
    <w:name w:val="文献分类号"/>
    <w:rsid w:val="00164333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 w:cs="Times New Roman"/>
      <w:sz w:val="21"/>
      <w:szCs w:val="21"/>
    </w:rPr>
  </w:style>
  <w:style w:type="paragraph" w:customStyle="1" w:styleId="afffffff6">
    <w:name w:val="五级无"/>
    <w:basedOn w:val="affff5"/>
    <w:rsid w:val="00164333"/>
    <w:pPr>
      <w:spacing w:beforeLines="0" w:afterLines="0"/>
    </w:pPr>
    <w:rPr>
      <w:rFonts w:ascii="宋体" w:eastAsia="宋体"/>
    </w:rPr>
  </w:style>
  <w:style w:type="paragraph" w:customStyle="1" w:styleId="afffffff7">
    <w:name w:val="一级无"/>
    <w:basedOn w:val="a8"/>
    <w:rsid w:val="00164333"/>
    <w:pPr>
      <w:spacing w:beforeLines="0" w:afterLines="0"/>
    </w:pPr>
    <w:rPr>
      <w:rFonts w:ascii="宋体" w:eastAsia="宋体"/>
    </w:rPr>
  </w:style>
  <w:style w:type="paragraph" w:customStyle="1" w:styleId="Style123">
    <w:name w:val="_Style 123"/>
    <w:rsid w:val="00164333"/>
    <w:rPr>
      <w:kern w:val="2"/>
      <w:sz w:val="21"/>
      <w:szCs w:val="22"/>
    </w:rPr>
  </w:style>
  <w:style w:type="paragraph" w:customStyle="1" w:styleId="af4">
    <w:name w:val="正文表标题"/>
    <w:next w:val="afff4"/>
    <w:rsid w:val="00164333"/>
    <w:pPr>
      <w:numPr>
        <w:numId w:val="17"/>
      </w:numPr>
      <w:tabs>
        <w:tab w:val="left" w:pos="360"/>
      </w:tabs>
      <w:spacing w:beforeLines="50" w:afterLines="50"/>
      <w:jc w:val="center"/>
    </w:pPr>
    <w:rPr>
      <w:rFonts w:ascii="黑体" w:eastAsia="黑体" w:hAnsi="Times New Roman" w:cs="Times New Roman"/>
      <w:sz w:val="21"/>
    </w:rPr>
  </w:style>
  <w:style w:type="paragraph" w:customStyle="1" w:styleId="afffffff8">
    <w:name w:val="正文公式编号制表符"/>
    <w:basedOn w:val="afff4"/>
    <w:next w:val="afff4"/>
    <w:qFormat/>
    <w:rsid w:val="00164333"/>
    <w:pPr>
      <w:ind w:firstLineChars="0" w:firstLine="0"/>
    </w:pPr>
  </w:style>
  <w:style w:type="paragraph" w:customStyle="1" w:styleId="afffffff9">
    <w:name w:val="正文图标题"/>
    <w:next w:val="afff4"/>
    <w:rsid w:val="00164333"/>
    <w:pPr>
      <w:tabs>
        <w:tab w:val="left" w:pos="360"/>
      </w:tabs>
      <w:spacing w:beforeLines="50" w:afterLines="50"/>
      <w:jc w:val="center"/>
    </w:pPr>
    <w:rPr>
      <w:rFonts w:ascii="黑体" w:eastAsia="黑体" w:hAnsi="Times New Roman" w:cs="Times New Roman"/>
      <w:sz w:val="21"/>
    </w:rPr>
  </w:style>
  <w:style w:type="paragraph" w:customStyle="1" w:styleId="afffffffa">
    <w:name w:val="终结线"/>
    <w:basedOn w:val="afb"/>
    <w:rsid w:val="00164333"/>
    <w:pPr>
      <w:framePr w:hSpace="181" w:vSpace="181" w:wrap="around" w:vAnchor="text" w:hAnchor="margin" w:xAlign="center" w:y="285"/>
    </w:pPr>
  </w:style>
  <w:style w:type="paragraph" w:customStyle="1" w:styleId="af1">
    <w:name w:val="其他发布日期"/>
    <w:basedOn w:val="afffff3"/>
    <w:rsid w:val="00164333"/>
    <w:pPr>
      <w:framePr w:wrap="around" w:vAnchor="page" w:hAnchor="text" w:x="1419"/>
      <w:numPr>
        <w:numId w:val="18"/>
      </w:numPr>
    </w:pPr>
  </w:style>
  <w:style w:type="paragraph" w:customStyle="1" w:styleId="afffffffb">
    <w:name w:val="其他实施日期"/>
    <w:basedOn w:val="afffffff"/>
    <w:rsid w:val="00164333"/>
    <w:pPr>
      <w:framePr w:wrap="around"/>
    </w:pPr>
  </w:style>
  <w:style w:type="paragraph" w:customStyle="1" w:styleId="24">
    <w:name w:val="封面标准名称2"/>
    <w:basedOn w:val="afffff5"/>
    <w:rsid w:val="00164333"/>
    <w:pPr>
      <w:framePr w:wrap="around" w:y="4469"/>
      <w:spacing w:beforeLines="630"/>
    </w:pPr>
  </w:style>
  <w:style w:type="paragraph" w:customStyle="1" w:styleId="25">
    <w:name w:val="封面标准英文名称2"/>
    <w:basedOn w:val="afffff6"/>
    <w:rsid w:val="00164333"/>
    <w:pPr>
      <w:framePr w:wrap="around" w:y="4469"/>
    </w:pPr>
  </w:style>
  <w:style w:type="paragraph" w:customStyle="1" w:styleId="26">
    <w:name w:val="封面一致性程度标识2"/>
    <w:basedOn w:val="afffff7"/>
    <w:qFormat/>
    <w:rsid w:val="00164333"/>
    <w:pPr>
      <w:framePr w:wrap="around" w:y="4469"/>
    </w:pPr>
  </w:style>
  <w:style w:type="paragraph" w:customStyle="1" w:styleId="27">
    <w:name w:val="封面标准文稿类别2"/>
    <w:basedOn w:val="afffff8"/>
    <w:rsid w:val="00164333"/>
    <w:pPr>
      <w:framePr w:wrap="around" w:y="4469"/>
    </w:pPr>
  </w:style>
  <w:style w:type="paragraph" w:customStyle="1" w:styleId="28">
    <w:name w:val="封面标准文稿编辑信息2"/>
    <w:basedOn w:val="afffff9"/>
    <w:rsid w:val="00164333"/>
    <w:pPr>
      <w:framePr w:wrap="around" w:y="4469"/>
    </w:pPr>
  </w:style>
  <w:style w:type="character" w:customStyle="1" w:styleId="aff2">
    <w:name w:val="批注文字 字符"/>
    <w:basedOn w:val="afc"/>
    <w:link w:val="aff0"/>
    <w:rsid w:val="00164333"/>
    <w:rPr>
      <w:rFonts w:ascii="Times New Roman" w:eastAsia="宋体" w:hAnsi="Times New Roman" w:cs="Times New Roman"/>
      <w:szCs w:val="24"/>
    </w:rPr>
  </w:style>
  <w:style w:type="character" w:customStyle="1" w:styleId="afff">
    <w:name w:val="批注框文本 字符"/>
    <w:basedOn w:val="afc"/>
    <w:link w:val="affe"/>
    <w:rsid w:val="00164333"/>
    <w:rPr>
      <w:rFonts w:ascii="Times New Roman" w:eastAsia="宋体" w:hAnsi="Times New Roman" w:cs="Times New Roman"/>
      <w:sz w:val="18"/>
      <w:szCs w:val="18"/>
    </w:rPr>
  </w:style>
  <w:style w:type="paragraph" w:customStyle="1" w:styleId="7878105">
    <w:name w:val="样式 一级条标题 + 两端对齐 段前: 7.8 磅 段后: 7.8 磅 行距: 多倍行距 1.05 字行"/>
    <w:basedOn w:val="a8"/>
    <w:rsid w:val="00164333"/>
    <w:pPr>
      <w:numPr>
        <w:ilvl w:val="2"/>
        <w:numId w:val="6"/>
      </w:numPr>
      <w:spacing w:beforeLines="0" w:afterLines="0" w:line="252" w:lineRule="auto"/>
      <w:jc w:val="both"/>
    </w:pPr>
    <w:rPr>
      <w:rFonts w:ascii="Times New Roman" w:cs="宋体"/>
      <w:szCs w:val="20"/>
    </w:rPr>
  </w:style>
  <w:style w:type="paragraph" w:customStyle="1" w:styleId="-171172-244">
    <w:name w:val="样式 文本块 + 左侧:  -1.71 字符 首行缩进:  1.72 字符 右侧:  -2.44 字符"/>
    <w:basedOn w:val="affb"/>
    <w:rsid w:val="00164333"/>
    <w:pPr>
      <w:widowControl/>
      <w:spacing w:after="200" w:line="252" w:lineRule="auto"/>
      <w:ind w:leftChars="0" w:left="0" w:rightChars="0" w:right="0" w:firstLineChars="200" w:firstLine="440"/>
      <w:jc w:val="left"/>
    </w:pPr>
    <w:rPr>
      <w:rFonts w:ascii="Cambria" w:hAnsi="Cambria" w:cs="宋体"/>
      <w:kern w:val="0"/>
      <w:sz w:val="22"/>
      <w:szCs w:val="20"/>
      <w:lang w:eastAsia="en-US" w:bidi="en-US"/>
    </w:rPr>
  </w:style>
  <w:style w:type="character" w:customStyle="1" w:styleId="aff1">
    <w:name w:val="批注主题 字符"/>
    <w:basedOn w:val="aff2"/>
    <w:link w:val="aff"/>
    <w:rsid w:val="00164333"/>
    <w:rPr>
      <w:rFonts w:ascii="Times New Roman" w:eastAsia="宋体" w:hAnsi="Times New Roman" w:cs="Times New Roman"/>
      <w:b/>
      <w:bCs/>
      <w:szCs w:val="24"/>
    </w:rPr>
  </w:style>
  <w:style w:type="paragraph" w:customStyle="1" w:styleId="TimesNewRoman0">
    <w:name w:val="样式 章标题 + Times New Roman 小四"/>
    <w:basedOn w:val="a7"/>
    <w:rsid w:val="00164333"/>
    <w:pPr>
      <w:numPr>
        <w:ilvl w:val="1"/>
        <w:numId w:val="6"/>
      </w:numPr>
      <w:spacing w:beforeLines="0" w:afterLines="0"/>
    </w:pPr>
    <w:rPr>
      <w:rFonts w:ascii="Times New Roman"/>
    </w:rPr>
  </w:style>
  <w:style w:type="character" w:customStyle="1" w:styleId="afffffffc">
    <w:name w:val="样式 小四"/>
    <w:rsid w:val="00164333"/>
    <w:rPr>
      <w:sz w:val="21"/>
    </w:rPr>
  </w:style>
  <w:style w:type="character" w:customStyle="1" w:styleId="10">
    <w:name w:val="标题 1 字符"/>
    <w:basedOn w:val="afc"/>
    <w:link w:val="1"/>
    <w:rsid w:val="00164333"/>
    <w:rPr>
      <w:rFonts w:ascii="Times New Roman" w:eastAsia="宋体" w:hAnsi="Times New Roman" w:cs="Times New Roman"/>
      <w:b/>
      <w:kern w:val="44"/>
      <w:sz w:val="44"/>
    </w:rPr>
  </w:style>
  <w:style w:type="character" w:customStyle="1" w:styleId="20">
    <w:name w:val="标题 2 字符"/>
    <w:basedOn w:val="afc"/>
    <w:link w:val="2"/>
    <w:rsid w:val="00164333"/>
    <w:rPr>
      <w:rFonts w:ascii="Arial" w:eastAsia="黑体" w:hAnsi="Arial" w:cs="Times New Roman"/>
      <w:b/>
      <w:kern w:val="2"/>
      <w:sz w:val="32"/>
    </w:rPr>
  </w:style>
  <w:style w:type="character" w:customStyle="1" w:styleId="30">
    <w:name w:val="标题 3 字符"/>
    <w:basedOn w:val="afc"/>
    <w:link w:val="3"/>
    <w:rsid w:val="00164333"/>
    <w:rPr>
      <w:rFonts w:ascii="Times New Roman" w:eastAsia="宋体" w:hAnsi="Times New Roman" w:cs="Times New Roman"/>
      <w:b/>
      <w:kern w:val="2"/>
      <w:sz w:val="32"/>
    </w:rPr>
  </w:style>
  <w:style w:type="character" w:customStyle="1" w:styleId="40">
    <w:name w:val="标题 4 字符"/>
    <w:basedOn w:val="afc"/>
    <w:link w:val="4"/>
    <w:rsid w:val="00164333"/>
    <w:rPr>
      <w:rFonts w:ascii="Arial" w:eastAsia="黑体" w:hAnsi="Arial" w:cs="Times New Roman"/>
      <w:b/>
      <w:kern w:val="2"/>
      <w:sz w:val="28"/>
    </w:rPr>
  </w:style>
  <w:style w:type="character" w:customStyle="1" w:styleId="50">
    <w:name w:val="标题 5 字符"/>
    <w:basedOn w:val="afc"/>
    <w:link w:val="5"/>
    <w:rsid w:val="00164333"/>
    <w:rPr>
      <w:rFonts w:ascii="Times New Roman" w:eastAsia="宋体" w:hAnsi="Times New Roman" w:cs="Times New Roman"/>
      <w:b/>
      <w:kern w:val="2"/>
      <w:sz w:val="28"/>
    </w:rPr>
  </w:style>
  <w:style w:type="character" w:customStyle="1" w:styleId="60">
    <w:name w:val="标题 6 字符"/>
    <w:basedOn w:val="afc"/>
    <w:link w:val="6"/>
    <w:rsid w:val="00164333"/>
    <w:rPr>
      <w:rFonts w:ascii="Arial" w:eastAsia="黑体" w:hAnsi="Arial" w:cs="Times New Roman"/>
      <w:b/>
      <w:kern w:val="2"/>
      <w:sz w:val="24"/>
    </w:rPr>
  </w:style>
  <w:style w:type="character" w:customStyle="1" w:styleId="70">
    <w:name w:val="标题 7 字符"/>
    <w:basedOn w:val="afc"/>
    <w:link w:val="7"/>
    <w:rsid w:val="00164333"/>
    <w:rPr>
      <w:rFonts w:ascii="Times New Roman" w:eastAsia="宋体" w:hAnsi="Times New Roman" w:cs="Times New Roman"/>
      <w:b/>
      <w:kern w:val="2"/>
      <w:sz w:val="24"/>
    </w:rPr>
  </w:style>
  <w:style w:type="character" w:customStyle="1" w:styleId="80">
    <w:name w:val="标题 8 字符"/>
    <w:basedOn w:val="afc"/>
    <w:link w:val="8"/>
    <w:rsid w:val="00164333"/>
    <w:rPr>
      <w:rFonts w:ascii="Arial" w:eastAsia="黑体" w:hAnsi="Arial" w:cs="Times New Roman"/>
      <w:kern w:val="2"/>
      <w:sz w:val="24"/>
    </w:rPr>
  </w:style>
  <w:style w:type="character" w:customStyle="1" w:styleId="90">
    <w:name w:val="标题 9 字符"/>
    <w:basedOn w:val="afc"/>
    <w:link w:val="9"/>
    <w:rsid w:val="00164333"/>
    <w:rPr>
      <w:rFonts w:ascii="Arial" w:eastAsia="黑体" w:hAnsi="Arial" w:cs="Times New Roman"/>
      <w:kern w:val="2"/>
      <w:sz w:val="21"/>
    </w:rPr>
  </w:style>
  <w:style w:type="paragraph" w:customStyle="1" w:styleId="Style159">
    <w:name w:val="_Style 159"/>
    <w:rsid w:val="0016433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00505">
    <w:name w:val="样式 章标题 + 左侧:  0 磅 段前: 0.5 行 段后: 0.5 行"/>
    <w:rsid w:val="00164333"/>
    <w:pPr>
      <w:spacing w:before="50" w:after="50"/>
    </w:pPr>
    <w:rPr>
      <w:rFonts w:ascii="黑体" w:eastAsia="宋体" w:hAnsi="Times New Roman" w:cs="Times New Roman"/>
    </w:rPr>
  </w:style>
  <w:style w:type="paragraph" w:customStyle="1" w:styleId="Rababy">
    <w:name w:val="Rababy"/>
    <w:basedOn w:val="afb"/>
    <w:rsid w:val="00164333"/>
    <w:pPr>
      <w:spacing w:line="360" w:lineRule="auto"/>
      <w:ind w:firstLineChars="200" w:firstLine="200"/>
    </w:pPr>
    <w:rPr>
      <w:sz w:val="24"/>
      <w:szCs w:val="20"/>
    </w:rPr>
  </w:style>
  <w:style w:type="paragraph" w:customStyle="1" w:styleId="CharCharCharCharCharChar">
    <w:name w:val="Char Char Char Char Char Char"/>
    <w:basedOn w:val="aff9"/>
    <w:rsid w:val="00164333"/>
  </w:style>
  <w:style w:type="paragraph" w:customStyle="1" w:styleId="Numberedlist24">
    <w:name w:val="Numbered list 2.4"/>
    <w:basedOn w:val="4"/>
    <w:next w:val="afb"/>
    <w:rsid w:val="00164333"/>
    <w:pPr>
      <w:keepLines w:val="0"/>
      <w:widowControl/>
      <w:numPr>
        <w:ilvl w:val="0"/>
        <w:numId w:val="0"/>
      </w:numPr>
      <w:tabs>
        <w:tab w:val="left" w:pos="1080"/>
        <w:tab w:val="left" w:pos="1440"/>
        <w:tab w:val="left" w:pos="1800"/>
      </w:tabs>
      <w:spacing w:before="240" w:after="60" w:line="240" w:lineRule="auto"/>
      <w:jc w:val="left"/>
    </w:pPr>
    <w:rPr>
      <w:rFonts w:eastAsia="宋体"/>
      <w:b w:val="0"/>
      <w:kern w:val="0"/>
      <w:sz w:val="22"/>
    </w:rPr>
  </w:style>
  <w:style w:type="paragraph" w:customStyle="1" w:styleId="a0">
    <w:name w:val="二级标题"/>
    <w:basedOn w:val="afb"/>
    <w:next w:val="4"/>
    <w:rsid w:val="00164333"/>
    <w:pPr>
      <w:widowControl/>
      <w:numPr>
        <w:ilvl w:val="1"/>
        <w:numId w:val="19"/>
      </w:numPr>
      <w:spacing w:line="360" w:lineRule="auto"/>
      <w:outlineLvl w:val="2"/>
    </w:pPr>
    <w:rPr>
      <w:b/>
      <w:kern w:val="0"/>
      <w:sz w:val="24"/>
      <w:szCs w:val="20"/>
    </w:rPr>
  </w:style>
  <w:style w:type="paragraph" w:customStyle="1" w:styleId="a1">
    <w:name w:val="三级标题"/>
    <w:basedOn w:val="a0"/>
    <w:rsid w:val="00164333"/>
    <w:pPr>
      <w:numPr>
        <w:ilvl w:val="2"/>
      </w:numPr>
      <w:tabs>
        <w:tab w:val="clear" w:pos="567"/>
      </w:tabs>
    </w:pPr>
    <w:rPr>
      <w:b w:val="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fb"/>
    <w:qFormat/>
    <w:rsid w:val="00164333"/>
    <w:pPr>
      <w:keepNext/>
      <w:tabs>
        <w:tab w:val="left" w:pos="360"/>
      </w:tabs>
    </w:pPr>
    <w:rPr>
      <w:sz w:val="24"/>
      <w:szCs w:val="20"/>
    </w:rPr>
  </w:style>
  <w:style w:type="paragraph" w:customStyle="1" w:styleId="CharCharCharCharCharChar1">
    <w:name w:val="Char Char Char Char Char Char1"/>
    <w:basedOn w:val="aff9"/>
    <w:rsid w:val="00164333"/>
  </w:style>
  <w:style w:type="paragraph" w:customStyle="1" w:styleId="a">
    <w:name w:val="一级标题"/>
    <w:basedOn w:val="afb"/>
    <w:rsid w:val="00164333"/>
    <w:pPr>
      <w:widowControl/>
      <w:numPr>
        <w:numId w:val="19"/>
      </w:numPr>
      <w:spacing w:beforeLines="50" w:afterLines="50" w:line="360" w:lineRule="auto"/>
      <w:outlineLvl w:val="1"/>
    </w:pPr>
    <w:rPr>
      <w:rFonts w:eastAsia="黑体"/>
      <w:b/>
      <w:color w:val="000000"/>
      <w:kern w:val="0"/>
      <w:sz w:val="30"/>
      <w:szCs w:val="20"/>
    </w:rPr>
  </w:style>
  <w:style w:type="paragraph" w:customStyle="1" w:styleId="afffffffd">
    <w:name w:val="题头内容"/>
    <w:basedOn w:val="afb"/>
    <w:qFormat/>
    <w:rsid w:val="00164333"/>
    <w:pPr>
      <w:spacing w:before="120" w:after="120"/>
      <w:ind w:right="879" w:firstLine="839"/>
      <w:jc w:val="center"/>
    </w:pPr>
    <w:rPr>
      <w:rFonts w:ascii="黑体" w:eastAsia="黑体"/>
      <w:sz w:val="32"/>
      <w:szCs w:val="20"/>
    </w:rPr>
  </w:style>
  <w:style w:type="paragraph" w:styleId="afffffffe">
    <w:name w:val="List Paragraph"/>
    <w:basedOn w:val="afb"/>
    <w:uiPriority w:val="34"/>
    <w:qFormat/>
    <w:rsid w:val="00164333"/>
    <w:pPr>
      <w:ind w:firstLineChars="200" w:firstLine="420"/>
    </w:pPr>
    <w:rPr>
      <w:szCs w:val="20"/>
    </w:rPr>
  </w:style>
  <w:style w:type="paragraph" w:customStyle="1" w:styleId="affffffff">
    <w:name w:val="一级标题条"/>
    <w:basedOn w:val="aff3"/>
    <w:next w:val="affff"/>
    <w:rsid w:val="00164333"/>
    <w:pPr>
      <w:tabs>
        <w:tab w:val="left" w:pos="360"/>
      </w:tabs>
      <w:spacing w:after="0" w:line="360" w:lineRule="auto"/>
      <w:ind w:firstLineChars="200" w:firstLine="200"/>
    </w:pPr>
    <w:rPr>
      <w:sz w:val="24"/>
      <w:szCs w:val="24"/>
    </w:rPr>
  </w:style>
  <w:style w:type="character" w:customStyle="1" w:styleId="aff6">
    <w:name w:val="正文文本 字符"/>
    <w:basedOn w:val="afc"/>
    <w:link w:val="aff4"/>
    <w:uiPriority w:val="99"/>
    <w:semiHidden/>
    <w:rsid w:val="00164333"/>
    <w:rPr>
      <w:rFonts w:ascii="Times New Roman" w:eastAsia="宋体" w:hAnsi="Times New Roman" w:cs="Times New Roman"/>
      <w:szCs w:val="20"/>
    </w:rPr>
  </w:style>
  <w:style w:type="character" w:customStyle="1" w:styleId="aff5">
    <w:name w:val="正文首行缩进 字符"/>
    <w:basedOn w:val="aff6"/>
    <w:link w:val="aff3"/>
    <w:uiPriority w:val="99"/>
    <w:semiHidden/>
    <w:rsid w:val="00164333"/>
    <w:rPr>
      <w:rFonts w:ascii="Times New Roman" w:eastAsia="宋体" w:hAnsi="Times New Roman" w:cs="Times New Roman"/>
      <w:szCs w:val="20"/>
    </w:rPr>
  </w:style>
  <w:style w:type="paragraph" w:customStyle="1" w:styleId="14">
    <w:name w:val="正文缩进1"/>
    <w:basedOn w:val="afb"/>
    <w:rsid w:val="00164333"/>
    <w:pPr>
      <w:spacing w:line="264" w:lineRule="auto"/>
      <w:ind w:firstLineChars="200" w:firstLine="420"/>
    </w:pPr>
    <w:rPr>
      <w:rFonts w:ascii="Arial" w:hAnsi="Arial"/>
      <w:sz w:val="24"/>
      <w:szCs w:val="20"/>
    </w:rPr>
  </w:style>
  <w:style w:type="character" w:customStyle="1" w:styleId="Char10">
    <w:name w:val="尾注文本 Char1"/>
    <w:basedOn w:val="afc"/>
    <w:uiPriority w:val="99"/>
    <w:semiHidden/>
    <w:rsid w:val="00164333"/>
    <w:rPr>
      <w:kern w:val="2"/>
      <w:sz w:val="21"/>
    </w:rPr>
  </w:style>
  <w:style w:type="character" w:customStyle="1" w:styleId="Char11">
    <w:name w:val="批注主题 Char1"/>
    <w:basedOn w:val="aff2"/>
    <w:uiPriority w:val="99"/>
    <w:semiHidden/>
    <w:rsid w:val="00164333"/>
    <w:rPr>
      <w:rFonts w:ascii="Times New Roman" w:eastAsia="宋体" w:hAnsi="Times New Roman" w:cs="Times New Roman"/>
      <w:b/>
      <w:bCs/>
      <w:kern w:val="2"/>
      <w:sz w:val="21"/>
      <w:szCs w:val="24"/>
    </w:rPr>
  </w:style>
  <w:style w:type="character" w:customStyle="1" w:styleId="Char12">
    <w:name w:val="批注文字 Char1"/>
    <w:rsid w:val="00164333"/>
    <w:rPr>
      <w:kern w:val="2"/>
      <w:sz w:val="21"/>
    </w:rPr>
  </w:style>
  <w:style w:type="paragraph" w:customStyle="1" w:styleId="-171172-244TimesN">
    <w:name w:val="样式 样式 文本块 + 左侧:  -1.71 字符 首行缩进:  1.72 字符 右侧:  -2.44 字符 + Times N..."/>
    <w:basedOn w:val="-171172-244"/>
    <w:rsid w:val="00164333"/>
    <w:pPr>
      <w:ind w:firstLine="420"/>
    </w:pPr>
    <w:rPr>
      <w:rFonts w:ascii="Times New Roman" w:hAnsi="Times New Roman" w:cs="Times New Roman"/>
      <w:sz w:val="21"/>
      <w:szCs w:val="24"/>
      <w:lang w:eastAsia="zh-CN"/>
    </w:rPr>
  </w:style>
  <w:style w:type="paragraph" w:customStyle="1" w:styleId="TimesNewRoman">
    <w:name w:val="样式 附录章标题 + Times New Roman"/>
    <w:basedOn w:val="affffff4"/>
    <w:rsid w:val="00164333"/>
    <w:pPr>
      <w:numPr>
        <w:numId w:val="20"/>
      </w:numPr>
      <w:spacing w:beforeLines="0" w:afterLines="0"/>
    </w:pPr>
    <w:rPr>
      <w:rFonts w:ascii="Times New Roman"/>
    </w:rPr>
  </w:style>
  <w:style w:type="character" w:customStyle="1" w:styleId="affffffff0">
    <w:name w:val="样式 小四 黑色"/>
    <w:rsid w:val="00164333"/>
    <w:rPr>
      <w:color w:val="000000"/>
      <w:sz w:val="21"/>
    </w:rPr>
  </w:style>
  <w:style w:type="paragraph" w:customStyle="1" w:styleId="TOC1">
    <w:name w:val="TOC 标题1"/>
    <w:basedOn w:val="1"/>
    <w:next w:val="afb"/>
    <w:uiPriority w:val="39"/>
    <w:unhideWhenUsed/>
    <w:qFormat/>
    <w:rsid w:val="00164333"/>
    <w:pPr>
      <w:widowControl/>
      <w:numPr>
        <w:numId w:val="0"/>
      </w:numPr>
      <w:spacing w:before="240" w:after="0" w:line="259" w:lineRule="auto"/>
      <w:jc w:val="left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  <w:style w:type="paragraph" w:customStyle="1" w:styleId="15">
    <w:name w:val="修订1"/>
    <w:hidden/>
    <w:uiPriority w:val="99"/>
    <w:semiHidden/>
    <w:rsid w:val="00164333"/>
    <w:rPr>
      <w:rFonts w:ascii="Times New Roman" w:eastAsia="宋体" w:hAnsi="Times New Roman" w:cs="Times New Roman"/>
      <w:kern w:val="2"/>
      <w:sz w:val="21"/>
    </w:rPr>
  </w:style>
  <w:style w:type="character" w:customStyle="1" w:styleId="1Char1">
    <w:name w:val="标题 1 Char1"/>
    <w:rsid w:val="00164333"/>
    <w:rPr>
      <w:rFonts w:ascii="宋体" w:eastAsia="宋体"/>
      <w:b/>
      <w:kern w:val="44"/>
      <w:sz w:val="30"/>
      <w:szCs w:val="24"/>
      <w:lang w:val="en-US" w:eastAsia="zh-CN" w:bidi="ar-SA"/>
    </w:rPr>
  </w:style>
  <w:style w:type="character" w:customStyle="1" w:styleId="Char1">
    <w:name w:val="章标题 Char"/>
    <w:link w:val="a7"/>
    <w:rsid w:val="00164333"/>
    <w:rPr>
      <w:rFonts w:ascii="黑体" w:eastAsia="黑体" w:hAnsi="Times New Roman" w:cs="Times New Roman"/>
      <w:sz w:val="21"/>
    </w:rPr>
  </w:style>
  <w:style w:type="character" w:customStyle="1" w:styleId="Char13">
    <w:name w:val="文档结构图 Char1"/>
    <w:basedOn w:val="afc"/>
    <w:uiPriority w:val="99"/>
    <w:semiHidden/>
    <w:rsid w:val="00164333"/>
    <w:rPr>
      <w:rFonts w:ascii="宋体" w:eastAsia="宋体" w:hAnsi="Times New Roman" w:cs="Times New Roman" w:hint="eastAsia"/>
      <w:sz w:val="18"/>
      <w:szCs w:val="18"/>
    </w:rPr>
  </w:style>
  <w:style w:type="paragraph" w:styleId="affffffff1">
    <w:name w:val="Revision"/>
    <w:hidden/>
    <w:uiPriority w:val="99"/>
    <w:semiHidden/>
    <w:rsid w:val="00501339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0109F3-F7CA-43D4-856A-AD5B47DEC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张昊星</dc:creator>
  <cp:lastModifiedBy>user</cp:lastModifiedBy>
  <cp:revision>73</cp:revision>
  <cp:lastPrinted>2017-11-24T05:54:00Z</cp:lastPrinted>
  <dcterms:created xsi:type="dcterms:W3CDTF">2021-06-02T09:16:00Z</dcterms:created>
  <dcterms:modified xsi:type="dcterms:W3CDTF">2021-10-21T01:54:00Z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